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4c202" w14:textId="7a4c2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от 12 марта 2015 года № 62 "Об утверждении Положения о государственном учреждении "Отдел предпринимательства и промышленности акимата Мендыкаринского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22 декабря 2015 года № 272. Зарегистрировано Департаментом юстиции Костанайской области 25 января 2016 года № 6187. Утратило силу постановлением акимата Мендыкаринского района Костанайской области от 29 сентября 2016 года № 168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Мендыкаринского района Костанайской области от 29.09.2016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Мендыкаринского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Мендыкаринского района от 12 марта 2015 года № 62 "Об утверждении Положения о государственном учреждения "Отдел предпринимательства и промышленности акимата Мендыкаринского района" (зарегистрировано в Реестре государственной регистрации нормативных правовых актов за № 5530, опубликовано 23 апреля 2015 года в газете "Меңдіқара үні")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предпринимательства и промышленности акимата Мендыкаринского района", утвержденного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"3-1) реализует государственную политику и осуществляет координацию в области туристской деятельности на территории Мендыкаринского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Мендыкаринского района по вопросам предпринимательства и промышленности.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Ионенко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