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d67b" w14:textId="6dad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263 "О районном бюджете Наурзумского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20 марта 2015 года № 285. Зарегистрировано Департаментом юстиции Костанайской области 26 марта 2015 года № 5460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263 "О районном бюджете Наурзумского района на 2015-2017 годы" (зарегистрировано в Реестре государственной регистрации нормативных правовых актов за № 5276, опубликовано 13 января 2015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1734355,0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178452,0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5906,0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1549446,0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1734358,3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6568,3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2015 год предусмотрено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399705,0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2015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14567,0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22581,0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 в сумме 51938,0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1092,0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1051,0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389,0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1415,0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2228,0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в сумме 2984,0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2015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в сумме 6474,0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в сумме 22311,0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МРП в сумме 476,0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зимнее содержание автомобильных дорог районного значения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системы электронного обучения в сумме 3252,0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марта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285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263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93"/>
        <w:gridCol w:w="669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1734355,0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1549446,0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1549446,0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1549446,0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93"/>
        <w:gridCol w:w="6673"/>
        <w:gridCol w:w="25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1734358,3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186716,0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70185,0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70042,0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10051,0</w:t>
            </w:r>
          </w:p>
        </w:tc>
      </w:tr>
      <w:tr>
        <w:trPr>
          <w:trHeight w:val="18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 и предпринимательства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731111,0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62631,0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607177,0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583376,0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573498,0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46736,0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13803,0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37498,0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9909,0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51346,0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-6568,3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285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263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73"/>
        <w:gridCol w:w="773"/>
        <w:gridCol w:w="6453"/>
        <w:gridCol w:w="27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1460346,0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8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1103219,0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1103219,0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73"/>
        <w:gridCol w:w="773"/>
        <w:gridCol w:w="6413"/>
        <w:gridCol w:w="28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1460346,0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184446,0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157025,0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75795,0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75342,0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69987,0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9974,0</w:t>
            </w:r>
          </w:p>
        </w:tc>
      </w:tr>
      <w:tr>
        <w:trPr>
          <w:trHeight w:val="18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 и предпринимательства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18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58557,0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552705,0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527121,0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14769,0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21634,0</w:t>
            </w:r>
          </w:p>
        </w:tc>
      </w:tr>
      <w:tr>
        <w:trPr>
          <w:trHeight w:val="21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159421,0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108067,0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96143,0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11605,0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69635,0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