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643d" w14:textId="8836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19 марта 2015 года № 113. Зарегистрировано Департаментом юстиции Костанайской области 7 апреля 2015 года № 5500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 установленных договором на выполнение общественных работ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Наурзумского района"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Исмаилова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Наурзумского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марта 2015 года № 113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1440"/>
        <w:gridCol w:w="2870"/>
        <w:gridCol w:w="1297"/>
        <w:gridCol w:w="4699"/>
        <w:gridCol w:w="1187"/>
        <w:gridCol w:w="404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работ, в часах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Карамендинского сельского округа 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территории, не требующей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Буревестнинского сельского округа 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территории, не требующей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Раздольное 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территории, не требующей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Уленды 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территории, не требующей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Шолаксай 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территории, не требующей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Шили 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территории, не требующей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Кожа 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территории, не требующей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Дамдинского сельского округа 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территории, не требующей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