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a0722" w14:textId="11a07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2014 года № 263 "О районном бюджете Наурзумского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18 августа 2015 года № 323. Зарегистрировано Департаментом юстиции Костанайской области 21 августа 2015 года № 5816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263 «О районном бюджете Наурзумского района на 2015-2017 годы» (зарегистрировано в Реестре государственной регистрации нормативных правовых актов за № 5276, опубликовано 13 января 2015 года в газете «Науырзым тынысы»)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Наурзумского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1681134,2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178452,0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5906,0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551,0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1496225,2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1693619,7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6565,0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8919,0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-19050,5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19050,5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8919,0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2505,8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12637,3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Учесть, что в районном бюджете на 2015 год предусмотрено поступление целевых текущих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кабинетов психолого-педагогической коррекции в связи с передачей функций по обеспечению обследования психического здоровья детей и подростков и оказание психолого-медико-педагогической консультативной помощи населению на уровень районов в сумме 6474,0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социальной помощи на бытовые нужды участникам и инвалидам Великой Отечественной войны с 6 до 10 МРП в сумме 324,5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зимнее содержание автомобильных дорог районного значения в сумме 5000,0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городов и сельских населенных пунктов в рамках Дорожной карты занятости 2020 в сумме 15000,0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доставка учебного пособия «Подарок первокласснику от Президента Республики Казахстан «Менің Отаным – Қазақстан. Моя родина - Казахстан» в сумме 134,7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З. Алдажуманова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и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Дехтярева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18 августа 2015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августа 2015 года № 323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263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464"/>
        <w:gridCol w:w="636"/>
        <w:gridCol w:w="636"/>
        <w:gridCol w:w="7469"/>
        <w:gridCol w:w="233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1681134,2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178452,0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73333,0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73333,0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59536,0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59536,0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29071,0</w:t>
            </w:r>
          </w:p>
        </w:tc>
      </w:tr>
      <w:tr>
        <w:trPr>
          <w:trHeight w:val="4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6954,0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1309,0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14081,0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6727,0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15151,0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</w:tr>
      <w:tr>
        <w:trPr>
          <w:trHeight w:val="7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10921,0</w:t>
            </w:r>
          </w:p>
        </w:tc>
      </w:tr>
      <w:tr>
        <w:trPr>
          <w:trHeight w:val="7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3895,0</w:t>
            </w:r>
          </w:p>
        </w:tc>
      </w:tr>
      <w:tr>
        <w:trPr>
          <w:trHeight w:val="18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1361,0</w:t>
            </w:r>
          </w:p>
        </w:tc>
      </w:tr>
      <w:tr>
        <w:trPr>
          <w:trHeight w:val="4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1361,0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5906,0</w:t>
            </w:r>
          </w:p>
        </w:tc>
      </w:tr>
      <w:tr>
        <w:trPr>
          <w:trHeight w:val="4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969,0</w:t>
            </w:r>
          </w:p>
        </w:tc>
      </w:tr>
      <w:tr>
        <w:trPr>
          <w:trHeight w:val="7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969,0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4937,0</w:t>
            </w:r>
          </w:p>
        </w:tc>
      </w:tr>
      <w:tr>
        <w:trPr>
          <w:trHeight w:val="4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4937,0</w:t>
            </w:r>
          </w:p>
        </w:tc>
      </w:tr>
      <w:tr>
        <w:trPr>
          <w:trHeight w:val="4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10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12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4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1496225,2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1496225,2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1496225,2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87"/>
        <w:gridCol w:w="723"/>
        <w:gridCol w:w="702"/>
        <w:gridCol w:w="7285"/>
        <w:gridCol w:w="233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1693619,7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184081,4</w:t>
            </w:r>
          </w:p>
        </w:tc>
      </w:tr>
      <w:tr>
        <w:trPr>
          <w:trHeight w:val="11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156088,4</w:t>
            </w:r>
          </w:p>
        </w:tc>
      </w:tr>
      <w:tr>
        <w:trPr>
          <w:trHeight w:val="7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11426,0</w:t>
            </w:r>
          </w:p>
        </w:tc>
      </w:tr>
      <w:tr>
        <w:trPr>
          <w:trHeight w:val="7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11426,0</w:t>
            </w:r>
          </w:p>
        </w:tc>
      </w:tr>
      <w:tr>
        <w:trPr>
          <w:trHeight w:val="7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76912,0</w:t>
            </w:r>
          </w:p>
        </w:tc>
      </w:tr>
      <w:tr>
        <w:trPr>
          <w:trHeight w:val="7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76229,0</w:t>
            </w:r>
          </w:p>
        </w:tc>
      </w:tr>
      <w:tr>
        <w:trPr>
          <w:trHeight w:val="4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</w:p>
        </w:tc>
      </w:tr>
      <w:tr>
        <w:trPr>
          <w:trHeight w:val="11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67750,4</w:t>
            </w:r>
          </w:p>
        </w:tc>
      </w:tr>
      <w:tr>
        <w:trPr>
          <w:trHeight w:val="11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67750,4</w:t>
            </w:r>
          </w:p>
        </w:tc>
      </w:tr>
      <w:tr>
        <w:trPr>
          <w:trHeight w:val="4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461,0</w:t>
            </w:r>
          </w:p>
        </w:tc>
      </w:tr>
      <w:tr>
        <w:trPr>
          <w:trHeight w:val="10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461,0</w:t>
            </w:r>
          </w:p>
        </w:tc>
      </w:tr>
      <w:tr>
        <w:trPr>
          <w:trHeight w:val="7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14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20895,0</w:t>
            </w:r>
          </w:p>
        </w:tc>
      </w:tr>
      <w:tr>
        <w:trPr>
          <w:trHeight w:val="10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20895,0</w:t>
            </w:r>
          </w:p>
        </w:tc>
      </w:tr>
      <w:tr>
        <w:trPr>
          <w:trHeight w:val="30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бюджета, управления коммунальной собственностью района (города областного значения), развития предпринимательства и промышленности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20895,0</w:t>
            </w:r>
          </w:p>
        </w:tc>
      </w:tr>
      <w:tr>
        <w:trPr>
          <w:trHeight w:val="7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6637,0</w:t>
            </w:r>
          </w:p>
        </w:tc>
      </w:tr>
      <w:tr>
        <w:trPr>
          <w:trHeight w:val="11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6637,0</w:t>
            </w:r>
          </w:p>
        </w:tc>
      </w:tr>
      <w:tr>
        <w:trPr>
          <w:trHeight w:val="18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3036,0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2043,0</w:t>
            </w:r>
          </w:p>
        </w:tc>
      </w:tr>
      <w:tr>
        <w:trPr>
          <w:trHeight w:val="7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2043,0</w:t>
            </w:r>
          </w:p>
        </w:tc>
      </w:tr>
      <w:tr>
        <w:trPr>
          <w:trHeight w:val="6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2043,0</w:t>
            </w:r>
          </w:p>
        </w:tc>
      </w:tr>
      <w:tr>
        <w:trPr>
          <w:trHeight w:val="6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993,0</w:t>
            </w:r>
          </w:p>
        </w:tc>
      </w:tr>
      <w:tr>
        <w:trPr>
          <w:trHeight w:val="7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993,0</w:t>
            </w:r>
          </w:p>
        </w:tc>
      </w:tr>
      <w:tr>
        <w:trPr>
          <w:trHeight w:val="11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993,0</w:t>
            </w:r>
          </w:p>
        </w:tc>
      </w:tr>
      <w:tr>
        <w:trPr>
          <w:trHeight w:val="4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727100,9</w:t>
            </w:r>
          </w:p>
        </w:tc>
      </w:tr>
      <w:tr>
        <w:trPr>
          <w:trHeight w:val="4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80131,2</w:t>
            </w:r>
          </w:p>
        </w:tc>
      </w:tr>
      <w:tr>
        <w:trPr>
          <w:trHeight w:val="7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80131,2</w:t>
            </w:r>
          </w:p>
        </w:tc>
      </w:tr>
      <w:tr>
        <w:trPr>
          <w:trHeight w:val="7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65564,2</w:t>
            </w:r>
          </w:p>
        </w:tc>
      </w:tr>
      <w:tr>
        <w:trPr>
          <w:trHeight w:val="8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14567,0</w:t>
            </w:r>
          </w:p>
        </w:tc>
      </w:tr>
      <w:tr>
        <w:trPr>
          <w:trHeight w:val="7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616302,0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589597,0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579873,0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9724,0</w:t>
            </w:r>
          </w:p>
        </w:tc>
      </w:tr>
      <w:tr>
        <w:trPr>
          <w:trHeight w:val="8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26705,0</w:t>
            </w:r>
          </w:p>
        </w:tc>
      </w:tr>
      <w:tr>
        <w:trPr>
          <w:trHeight w:val="7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26705,0</w:t>
            </w:r>
          </w:p>
        </w:tc>
      </w:tr>
      <w:tr>
        <w:trPr>
          <w:trHeight w:val="3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30667,7</w:t>
            </w:r>
          </w:p>
        </w:tc>
      </w:tr>
      <w:tr>
        <w:trPr>
          <w:trHeight w:val="7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30667,7</w:t>
            </w:r>
          </w:p>
        </w:tc>
      </w:tr>
      <w:tr>
        <w:trPr>
          <w:trHeight w:val="11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7289,0</w:t>
            </w:r>
          </w:p>
        </w:tc>
      </w:tr>
      <w:tr>
        <w:trPr>
          <w:trHeight w:val="15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13855,7</w:t>
            </w:r>
          </w:p>
        </w:tc>
      </w:tr>
      <w:tr>
        <w:trPr>
          <w:trHeight w:val="15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2576,0</w:t>
            </w:r>
          </w:p>
        </w:tc>
      </w:tr>
      <w:tr>
        <w:trPr>
          <w:trHeight w:val="14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6947,0</w:t>
            </w:r>
          </w:p>
        </w:tc>
      </w:tr>
      <w:tr>
        <w:trPr>
          <w:trHeight w:val="3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68033,9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52181,1</w:t>
            </w:r>
          </w:p>
        </w:tc>
      </w:tr>
      <w:tr>
        <w:trPr>
          <w:trHeight w:val="7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52181,1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2308,0</w:t>
            </w:r>
          </w:p>
        </w:tc>
      </w:tr>
      <w:tr>
        <w:trPr>
          <w:trHeight w:val="10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7953,9</w:t>
            </w:r>
          </w:p>
        </w:tc>
      </w:tr>
      <w:tr>
        <w:trPr>
          <w:trHeight w:val="7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428,2</w:t>
            </w:r>
          </w:p>
        </w:tc>
      </w:tr>
      <w:tr>
        <w:trPr>
          <w:trHeight w:val="7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19187,0</w:t>
            </w:r>
          </w:p>
        </w:tc>
      </w:tr>
      <w:tr>
        <w:trPr>
          <w:trHeight w:val="22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878,0</w:t>
            </w:r>
          </w:p>
        </w:tc>
      </w:tr>
      <w:tr>
        <w:trPr>
          <w:trHeight w:val="10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</w:tr>
      <w:tr>
        <w:trPr>
          <w:trHeight w:val="6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15852,8</w:t>
            </w:r>
          </w:p>
        </w:tc>
      </w:tr>
      <w:tr>
        <w:trPr>
          <w:trHeight w:val="7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15852,8</w:t>
            </w:r>
          </w:p>
        </w:tc>
      </w:tr>
      <w:tr>
        <w:trPr>
          <w:trHeight w:val="15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12979,8</w:t>
            </w:r>
          </w:p>
        </w:tc>
      </w:tr>
      <w:tr>
        <w:trPr>
          <w:trHeight w:val="7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</w:tr>
      <w:tr>
        <w:trPr>
          <w:trHeight w:val="7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479703,0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15300,0</w:t>
            </w:r>
          </w:p>
        </w:tc>
      </w:tr>
      <w:tr>
        <w:trPr>
          <w:trHeight w:val="11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11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437019,0</w:t>
            </w:r>
          </w:p>
        </w:tc>
      </w:tr>
      <w:tr>
        <w:trPr>
          <w:trHeight w:val="11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437019,0</w:t>
            </w:r>
          </w:p>
        </w:tc>
      </w:tr>
      <w:tr>
        <w:trPr>
          <w:trHeight w:val="7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437019,0</w:t>
            </w:r>
          </w:p>
        </w:tc>
      </w:tr>
      <w:tr>
        <w:trPr>
          <w:trHeight w:val="4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27384,0</w:t>
            </w:r>
          </w:p>
        </w:tc>
      </w:tr>
      <w:tr>
        <w:trPr>
          <w:trHeight w:val="11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27384,0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5825,0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7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19847,0</w:t>
            </w:r>
          </w:p>
        </w:tc>
      </w:tr>
      <w:tr>
        <w:trPr>
          <w:trHeight w:val="7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99306,4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41410,0</w:t>
            </w:r>
          </w:p>
        </w:tc>
      </w:tr>
      <w:tr>
        <w:trPr>
          <w:trHeight w:val="7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41410,0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41410,0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9839,0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9839,0</w:t>
            </w:r>
          </w:p>
        </w:tc>
      </w:tr>
      <w:tr>
        <w:trPr>
          <w:trHeight w:val="11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5092,0</w:t>
            </w:r>
          </w:p>
        </w:tc>
      </w:tr>
      <w:tr>
        <w:trPr>
          <w:trHeight w:val="7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1995,0</w:t>
            </w:r>
          </w:p>
        </w:tc>
      </w:tr>
      <w:tr>
        <w:trPr>
          <w:trHeight w:val="14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31452,0</w:t>
            </w:r>
          </w:p>
        </w:tc>
      </w:tr>
      <w:tr>
        <w:trPr>
          <w:trHeight w:val="7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30078,0</w:t>
            </w:r>
          </w:p>
        </w:tc>
      </w:tr>
      <w:tr>
        <w:trPr>
          <w:trHeight w:val="7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26276,0</w:t>
            </w:r>
          </w:p>
        </w:tc>
      </w:tr>
      <w:tr>
        <w:trPr>
          <w:trHeight w:val="7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3802,0</w:t>
            </w:r>
          </w:p>
        </w:tc>
      </w:tr>
      <w:tr>
        <w:trPr>
          <w:trHeight w:val="7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1374,0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1374,0</w:t>
            </w:r>
          </w:p>
        </w:tc>
      </w:tr>
      <w:tr>
        <w:trPr>
          <w:trHeight w:val="11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16605,4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7718,4</w:t>
            </w:r>
          </w:p>
        </w:tc>
      </w:tr>
      <w:tr>
        <w:trPr>
          <w:trHeight w:val="11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6702,4</w:t>
            </w:r>
          </w:p>
        </w:tc>
      </w:tr>
      <w:tr>
        <w:trPr>
          <w:trHeight w:val="7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1016,0</w:t>
            </w:r>
          </w:p>
        </w:tc>
      </w:tr>
      <w:tr>
        <w:trPr>
          <w:trHeight w:val="7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8887,0</w:t>
            </w:r>
          </w:p>
        </w:tc>
      </w:tr>
      <w:tr>
        <w:trPr>
          <w:trHeight w:val="15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6184,0</w:t>
            </w:r>
          </w:p>
        </w:tc>
      </w:tr>
      <w:tr>
        <w:trPr>
          <w:trHeight w:val="7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2703,0</w:t>
            </w:r>
          </w:p>
        </w:tc>
      </w:tr>
      <w:tr>
        <w:trPr>
          <w:trHeight w:val="15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65053,7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24016,7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11957,0</w:t>
            </w:r>
          </w:p>
        </w:tc>
      </w:tr>
      <w:tr>
        <w:trPr>
          <w:trHeight w:val="11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11957,0</w:t>
            </w:r>
          </w:p>
        </w:tc>
      </w:tr>
      <w:tr>
        <w:trPr>
          <w:trHeight w:val="7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8466,7</w:t>
            </w:r>
          </w:p>
        </w:tc>
      </w:tr>
      <w:tr>
        <w:trPr>
          <w:trHeight w:val="11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5091,7</w:t>
            </w:r>
          </w:p>
        </w:tc>
      </w:tr>
      <w:tr>
        <w:trPr>
          <w:trHeight w:val="4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7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11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3090,0</w:t>
            </w:r>
          </w:p>
        </w:tc>
      </w:tr>
      <w:tr>
        <w:trPr>
          <w:trHeight w:val="11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3593,0</w:t>
            </w:r>
          </w:p>
        </w:tc>
      </w:tr>
      <w:tr>
        <w:trPr>
          <w:trHeight w:val="7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3593,0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6895,0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6895,0</w:t>
            </w:r>
          </w:p>
        </w:tc>
      </w:tr>
      <w:tr>
        <w:trPr>
          <w:trHeight w:val="14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6895,0</w:t>
            </w:r>
          </w:p>
        </w:tc>
      </w:tr>
      <w:tr>
        <w:trPr>
          <w:trHeight w:val="11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7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10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7368,0</w:t>
            </w:r>
          </w:p>
        </w:tc>
      </w:tr>
      <w:tr>
        <w:trPr>
          <w:trHeight w:val="7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7368,0</w:t>
            </w:r>
          </w:p>
        </w:tc>
      </w:tr>
      <w:tr>
        <w:trPr>
          <w:trHeight w:val="11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7368,0</w:t>
            </w:r>
          </w:p>
        </w:tc>
      </w:tr>
      <w:tr>
        <w:trPr>
          <w:trHeight w:val="11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7368,0</w:t>
            </w:r>
          </w:p>
        </w:tc>
      </w:tr>
      <w:tr>
        <w:trPr>
          <w:trHeight w:val="3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46569,0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46569,0</w:t>
            </w:r>
          </w:p>
        </w:tc>
      </w:tr>
      <w:tr>
        <w:trPr>
          <w:trHeight w:val="11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9712,0</w:t>
            </w:r>
          </w:p>
        </w:tc>
      </w:tr>
      <w:tr>
        <w:trPr>
          <w:trHeight w:val="11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9712,0</w:t>
            </w:r>
          </w:p>
        </w:tc>
      </w:tr>
      <w:tr>
        <w:trPr>
          <w:trHeight w:val="11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36857,0</w:t>
            </w:r>
          </w:p>
        </w:tc>
      </w:tr>
      <w:tr>
        <w:trPr>
          <w:trHeight w:val="7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36857,0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13361,0</w:t>
            </w:r>
          </w:p>
        </w:tc>
      </w:tr>
      <w:tr>
        <w:trPr>
          <w:trHeight w:val="11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11550,0</w:t>
            </w:r>
          </w:p>
        </w:tc>
      </w:tr>
      <w:tr>
        <w:trPr>
          <w:trHeight w:val="11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11550,0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3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</w:tr>
      <w:tr>
        <w:trPr>
          <w:trHeight w:val="3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</w:tr>
      <w:tr>
        <w:trPr>
          <w:trHeight w:val="11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</w:tr>
      <w:tr>
        <w:trPr>
          <w:trHeight w:val="12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</w:tr>
      <w:tr>
        <w:trPr>
          <w:trHeight w:val="3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10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7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4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14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11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8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</w:p>
        </w:tc>
      </w:tr>
      <w:tr>
        <w:trPr>
          <w:trHeight w:val="7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</w:p>
        </w:tc>
      </w:tr>
      <w:tr>
        <w:trPr>
          <w:trHeight w:val="7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-19050,5</w:t>
            </w:r>
          </w:p>
        </w:tc>
      </w:tr>
      <w:tr>
        <w:trPr>
          <w:trHeight w:val="7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