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e1ef" w14:textId="8abe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263 "О районном бюджете Наурзумского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22 сентября 2015 года № 340. Зарегистрировано Департаментом юстиции Костанайской области 25 сентября 2015 года № 5915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Наурзумского района на 2015-2017 годы" (зарегистрировано в Реестре государственной регистрации нормативных правовых актов за № 5276, опубликовано 13 января 2015 года в газете "Науырзым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1681134,2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178452,0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5906,0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1496225,2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1695619,7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-21050,5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21050,5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2505,8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14637,3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Дехтярева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2015 года № 340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263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533"/>
        <w:gridCol w:w="553"/>
        <w:gridCol w:w="763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1681134,2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178452,0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73333,0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59536,0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29071,0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18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11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1496225,2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1496225,2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1496225,2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733"/>
        <w:gridCol w:w="733"/>
        <w:gridCol w:w="7113"/>
        <w:gridCol w:w="20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7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1695619,7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183061,4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155788,4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76912,0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67450,4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67450,4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14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</w:p>
        </w:tc>
      </w:tr>
      <w:tr>
        <w:trPr>
          <w:trHeight w:val="29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района (города областного значения), развития предпринимательства и 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</w:p>
        </w:tc>
      </w:tr>
      <w:tr>
        <w:trPr>
          <w:trHeight w:val="18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724723,9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77754,2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77754,2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63187,2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616302,0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589597,0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579873,0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30667,7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30667,7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7289,0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13855,7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</w:p>
        </w:tc>
      </w:tr>
      <w:tr>
        <w:trPr>
          <w:trHeight w:val="14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68033,9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52181,1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52181,1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428,2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19187,0</w:t>
            </w:r>
          </w:p>
        </w:tc>
      </w:tr>
      <w:tr>
        <w:trPr>
          <w:trHeight w:val="22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15852,8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15852,8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12979,8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486221,0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26818,0</w:t>
            </w:r>
          </w:p>
        </w:tc>
      </w:tr>
      <w:tr>
        <w:trPr>
          <w:trHeight w:val="11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26518,0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99031,4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1995,0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30078,0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16505,4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7718,4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6702,4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</w:p>
        </w:tc>
      </w:tr>
      <w:tr>
        <w:trPr>
          <w:trHeight w:val="14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64933,7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23896,7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11837,0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8466,7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5091,7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10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36857,0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36857,0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14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#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-21050,5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