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f219" w14:textId="a64f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22 сентября 2015 года № 254. Зарегистрировано Департаментом юстиции Костанайской области 21 октября 2015 года № 5941. Утратило силу постановлением акимата Наурзумского района Костанайской области от 18 января 2016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 местных исполнительных органов Наурзумского района,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Наурзумского района Абишева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Наурзумского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государственных служащих корпуса «Б»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Наурзумского района,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 местных исполнительных органов Наурзумского района, финансируемых из местного бюджета (далее - Методика)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местных исполнительных органов Наурзумского района,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местных исполнительных органов района, финансируемых из районного бюджета, акимов сел и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Наурзумского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аппарата акима Наурзумского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(далее – Типовая методика)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по Костанайской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Костанайской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Костанайской области.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