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f1ae" w14:textId="7bff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263 "О районном бюджете Наурзумского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19 октября 2015 года № 344. Зарегистрировано Департаментом юстиции Костанайской области 22 октября 2015 года № 5942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263 "О районном бюджете Наурзумского района на 2015-2017 годы" (зарегистрировано в Реестре государственной регистрации нормативных правовых актов за № 5276, опубликовано 13 января 2015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1680741,1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5906,0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1495832,1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1695226,6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14637,3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2015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22581,0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 в сумме 55538,0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1086,9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1051,0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389,0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2984,0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2015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в сумме 5974,0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МРП в сумме 324,5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значения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пособия "Подарок первокласснику от Президента Республики Казахстан "Менің Отаным – Қазақстан. Моя Родина – Казахстан" в сумме 134,7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профилактике энзоотических болезней животных в сумме 112,0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344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93"/>
        <w:gridCol w:w="651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1680741,1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1495832,1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1495832,1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93"/>
        <w:gridCol w:w="6473"/>
        <w:gridCol w:w="26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1695226,6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183056,3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155783,3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76906,9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29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724223,9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63187,2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616302,0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589597,0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30167,7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30167,7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13855,7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19187,0</w:t>
            </w:r>
          </w:p>
        </w:tc>
      </w:tr>
      <w:tr>
        <w:trPr>
          <w:trHeight w:val="22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65045,7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24008,7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-21050,5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