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4133" w14:textId="3d74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Сарыкольского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22 января 2015 года № 49. Зарегистрировано Департаментом юстиции Костанайской области 5 февраля 2015 года № 5355. Утратило силу постановлением акимата Сарыкольского района Костанайской области от 6 мая 2016 года №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Сарыкольского района Костанайской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целях реализации Указа Президента Республики Казахстан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разграничению полномочий между уровнями государственного управления Республики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2015 года № 49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Сарыкольского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Сарыкольского района" является государственным органом Республики Казахстан, осуществляющим обеспечение деятельности акима и местного исполнительного органа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Сарыкольского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Сарыкольского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Сарыкольского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Сарыкольского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Сарыкольского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Сарыкольского района" по вопросам своей компетенции в установленном законодательством порядке принимает решения, оформляемые приказами руководителя аппарата акима района и другими актами, предусмотренными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акима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111600, Республика Казахстан, Костанайская область, Сарыкольский район, поселок Сарыколь, улица Ленина,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"Сарыкөл ауданы әкімінің аппараты"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Сарыкольского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Сарыкольского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Сарыкольского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 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Сарыкольского района"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местной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взаимодействие с местным представительным органом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анализ состояния исполнительской дисциплины в структурных подразделениях аппарата акима района, исполнительных органах, финансируемых из местного бюджета, и информирует по данному вопросу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государственного учреждения "Аппарат акима Сарыкольского района", проведение заседаний акимата, совещаний, семинаров и других мероприятий,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разрабатывает проекты решений и распоряжений акима, постановлений акимата, приказов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регистрацию и рассылку актов акима, акимата, руководителя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деятельность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исполнительными органами,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мониторинг кадров государственного учреждения "Аппарат акима Сарыкольского района"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государственного учреждения "Аппарат акима Сарыкольского района"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представлять интересы акима, акимата, аппарата акима района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Сарыкольского района" осуществляется руководителем, который несет персональную ответственность за выполнение возложенных на государственное учреждение "Аппарат акима Сарыкольского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Сарыкольского района" в государственных органах, иных организациях, во взаимоотношениях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"Аппарат акима Сарыкольского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контролю за выполнением законов Республики Казахстан, Указов Президента Республики Казахстан, постановлений Правительства Республики Казахстан, решений и распоряжений акима области и района, постановлений акиматов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принимает, увольняет, привлекает к дисциплинарной ответственности работников, принятых по трудовому договору, решает вопросы поощрения, оказания материальной помощи и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исполнения работниками аппарата акима района, подписывает служебную документацию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Сарыкольского района"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Сарыкольского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Сарыкольского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Сарыкольского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Сарыкольского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Сарыкольского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Сарыкольского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