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32ba" w14:textId="76f3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218 "О районном бюджете Сарыкольского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20 марта 2015 года № 240. Зарегистрировано Департаментом юстиции Костанайской области 26 марта 2015 года № 5454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218 "О районном бюджете Сарыкольского района на 2015-2017 годы" (зарегистрировано в Реестре государственной регистрации нормативных правовых актов за № 5281, опубликовано 29 января 2015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2015-2017 годы согласно приложениям 1, 2 и 3-соответственно,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2 697 505,0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523 362,0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2 167 340,0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2 697 538,7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39 233,0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-39 266,7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39 266,7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Утвердить резерв местного исполнительного органа на 2015 год в сумме 1 500,0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Т. Жаугаштин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Базарбаева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Вилямов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240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93"/>
        <w:gridCol w:w="633"/>
        <w:gridCol w:w="633"/>
        <w:gridCol w:w="709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2697505,0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2167340,0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2167340,0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2167340,0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13"/>
        <w:gridCol w:w="753"/>
        <w:gridCol w:w="893"/>
        <w:gridCol w:w="6433"/>
        <w:gridCol w:w="24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2697538,7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226926,0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195622,0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115935,0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114435,0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13716,0</w:t>
            </w:r>
          </w:p>
        </w:tc>
      </w:tr>
      <w:tr>
        <w:trPr>
          <w:trHeight w:val="8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1413427,0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117612,0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117612,0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58779,0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1209975,0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1179000,0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1147725,0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42361,0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6123,0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13932,0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121538,0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76285,0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19095,0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40003,0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40003,0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630271,0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622271,0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622271,0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137149,0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41788,0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58396,0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55396,0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47075,0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7563,0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10453,0</w:t>
            </w:r>
          </w:p>
        </w:tc>
      </w:tr>
      <w:tr>
        <w:trPr>
          <w:trHeight w:val="9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9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33102,0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13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29008,0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27735,0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</w:p>
        </w:tc>
      </w:tr>
      <w:tr>
        <w:trPr>
          <w:trHeight w:val="6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5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21288,0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39233,0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8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-39266,7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39266,7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240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473"/>
        <w:gridCol w:w="2513"/>
        <w:gridCol w:w="48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