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1e1b" w14:textId="29e1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27 марта 2015 года № 121. Зарегистрировано Департаментом юстиции Костанайской области 10 апреля 2015 года № 5517. Утратило силу постановлением акимата Сарыкольского района Костанайской области от 1 июня 2020 года № 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Сарыкольского района Костанайской области от 01.06.2020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Кузенбаев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марта 2015 года № 121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помещений для встреч</w:t>
      </w:r>
      <w:r>
        <w:br/>
      </w:r>
      <w:r>
        <w:rPr>
          <w:rFonts w:ascii="Times New Roman"/>
          <w:b/>
          <w:i w:val="false"/>
          <w:color w:val="000000"/>
        </w:rPr>
        <w:t>кандидатов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5"/>
        <w:gridCol w:w="1473"/>
        <w:gridCol w:w="8132"/>
      </w:tblGrid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помещения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казенного предприятия "Школа искусств" акимата Сарыкольского района Костанайской области Сарыкольского районного отдела образования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"Ново-Урицкая средняя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Сарыколь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казенного предприятия "Сарыкольский колледж агробизнеса и права"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Барвиновка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"Барвиновская средняя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Веселый Подол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"Весело-Подольская средняя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Златоуст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"Краснодонская средняя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Новое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"Краснознаменская основная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"Комсомольская средняя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Ленинградское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"Аппарат акима Ленинградского сельского округа Сарыкольского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Большие Дубравы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"Лесная средняя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Маяк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"Аппарат акима села Маяк Сарыкольского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Севастополь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"Севастопольская средняя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Сорочинка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"Сорочинская основная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Тагильское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"Тагильская средняя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Тимирязевка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"Тимирязевская средняя школа отдела образования акимата Сарыкольского района"</w:t>
            </w:r>
          </w:p>
        </w:tc>
      </w:tr>
      <w:tr>
        <w:trPr>
          <w:trHeight w:val="30" w:hRule="atLeast"/>
        </w:trPr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Урожайное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"Чеховская средняя школа отдела образования акимата Сарыкольского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