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9732" w14:textId="bec9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218 "О районном бюджете Сарыкольского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28 мая 2015 года № 252. Зарегистрировано Департаментом юстиции Костанайской области 3 июня 2015 года № 5639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а также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218 "О районном бюджете Сарыкольского района на 2015-2017 годы" (зарегистрировано в Реестре государственной регистрации нормативных правовых актов за № 5281, опубликовано 29 января 2015 года в газете "Сарыкөл"):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2015-2017 годы согласно приложениям 1, 2 и 3-соответственно,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2 600 600,7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523 362,0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2 070 435,7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2 609 818,9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39 233,0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46 703,0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7 470,0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-48 451,2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48 451,2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 К. Базарбаева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252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700"/>
        <w:gridCol w:w="636"/>
        <w:gridCol w:w="7629"/>
        <w:gridCol w:w="243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2600600,7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523362,0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224709,0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224709,0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154026,0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154026,0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126024,0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81300,0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33444,0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16522,0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</w:tr>
      <w:tr>
        <w:trPr>
          <w:trHeight w:val="100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2081,0</w:t>
            </w:r>
          </w:p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1117,0</w:t>
            </w:r>
          </w:p>
        </w:tc>
      </w:tr>
      <w:tr>
        <w:trPr>
          <w:trHeight w:val="40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</w:tr>
      <w:tr>
        <w:trPr>
          <w:trHeight w:val="6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0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0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3370,0</w:t>
            </w:r>
          </w:p>
        </w:tc>
      </w:tr>
      <w:tr>
        <w:trPr>
          <w:trHeight w:val="37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2313,0</w:t>
            </w:r>
          </w:p>
        </w:tc>
      </w:tr>
      <w:tr>
        <w:trPr>
          <w:trHeight w:val="36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2070435,7</w:t>
            </w:r>
          </w:p>
        </w:tc>
      </w:tr>
      <w:tr>
        <w:trPr>
          <w:trHeight w:val="3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2070435,7</w:t>
            </w:r>
          </w:p>
        </w:tc>
      </w:tr>
      <w:tr>
        <w:trPr>
          <w:trHeight w:val="39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2070435,7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93"/>
        <w:gridCol w:w="820"/>
        <w:gridCol w:w="754"/>
        <w:gridCol w:w="6702"/>
        <w:gridCol w:w="25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2609818,9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219908,3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188737,1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64831,0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64831,0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112361,0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110961,0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13671,2</w:t>
            </w:r>
          </w:p>
        </w:tc>
      </w:tr>
      <w:tr>
        <w:trPr>
          <w:trHeight w:val="10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13301,2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11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9703,0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11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1377123,1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117612,0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117612,0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58833,0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58779,0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1216174,1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1185288,1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1156146,1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29142,0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7173,0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12323,0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13932,0</w:t>
            </w:r>
          </w:p>
        </w:tc>
      </w:tr>
      <w:tr>
        <w:trPr>
          <w:trHeight w:val="10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119292,7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5249,7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5249,7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74871,0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74871,0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15567,0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6040,0</w:t>
            </w:r>
          </w:p>
        </w:tc>
      </w:tr>
      <w:tr>
        <w:trPr>
          <w:trHeight w:val="8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39172,0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39172,0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620175,0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610106,0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602106,0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602106,0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133227,8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16898,5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16898,5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9030,5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56731,0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53731,0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46649,0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17510,3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10039,3</w:t>
            </w:r>
          </w:p>
        </w:tc>
      </w:tr>
      <w:tr>
        <w:trPr>
          <w:trHeight w:val="11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3317,3</w:t>
            </w:r>
          </w:p>
        </w:tc>
      </w:tr>
      <w:tr>
        <w:trPr>
          <w:trHeight w:val="12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71089,2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30686,0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9025,0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9645,0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5143,2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5143,2</w:t>
            </w:r>
          </w:p>
        </w:tc>
      </w:tr>
      <w:tr>
        <w:trPr>
          <w:trHeight w:val="10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5143,2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35260,0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</w:p>
        </w:tc>
      </w:tr>
      <w:tr>
        <w:trPr>
          <w:trHeight w:val="16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28226,0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27742,7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4954,7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4954,7</w:t>
            </w:r>
          </w:p>
        </w:tc>
      </w:tr>
      <w:tr>
        <w:trPr>
          <w:trHeight w:val="7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4954,7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15288,0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15288,0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458,1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39233,0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10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4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7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8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-48451,2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48451,2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46703,0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252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3307"/>
        <w:gridCol w:w="2237"/>
        <w:gridCol w:w="5616"/>
      </w:tblGrid>
      <w:tr>
        <w:trPr>
          <w:trHeight w:val="7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- администратор программ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</w:tr>
      <w:tr>
        <w:trPr>
          <w:trHeight w:val="4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Сарыколь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13-9-123-040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99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Барвиновского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Златоустовского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Весело-Подольского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Краснознаменского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7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Маяк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Севастопольского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Тагильского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Тимирязевского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04-2-123-005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121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Сорочинского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15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Чеховского сельского округа акимата Сарыкольского района"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01-1-123-001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07-3-123-008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12-1-123-013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