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ea584" w14:textId="d2ea5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исполнительных органов акимата Сарыкольского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Сарыкольского района Костанайской области от 12 октября 2015 года № 322. Зарегистрировано Департаментом юстиции Костанайской области 11 ноября 2015 года № 6002. Утратило силу постановлением акимата Сарыкольского района Костанайской области от 14 января 2016 года № 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Сарыкольского района Костанайской области от 14.01.2016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23 июля 1999 года "О государственной службе",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"Об утверждении Правил проведения ежегодной оценки деятельности и аттестации административных государственных служащих" акимат Сарыкольского района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исполнительных органов акимата Сарыкольского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Э. Кузенбаев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от 12 октября 2015 года № 322 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Методика ежегодной оценки деятельности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административных государственных служащих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корпуса "Б" исполнительных органов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акимата Сарыкольского района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ежегодной оценки деятельности административных государственных служащих корпуса "Б" разработана в реализацию Указа Президента Республики Казахстан от 21 января 2000 года </w:t>
      </w:r>
      <w:r>
        <w:rPr>
          <w:rFonts w:ascii="Times New Roman"/>
          <w:b w:val="false"/>
          <w:i w:val="false"/>
          <w:color w:val="000000"/>
          <w:sz w:val="28"/>
        </w:rPr>
        <w:t>№327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является руководитель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 службы управлением персоналом (кадровой службы) государственного органа (далее – служба управления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в состав Комиссии входит непосредственный руководитель служащего, в отношении которого проводится оценка, а также служащие,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 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они не принимают участия в голосовании и принятии решений по данному служащему.</w:t>
      </w:r>
    </w:p>
    <w:bookmarkEnd w:id="6"/>
    <w:bookmarkStart w:name="z3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Подготовка к проведению оценки</w:t>
      </w:r>
    </w:p>
    <w:bookmarkEnd w:id="7"/>
    <w:bookmarkStart w:name="z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управлением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уведомляет служащего, подлежащего оценке, а также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 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о проведении оценки не позднее одного месяца до проведения оценки и направляет им оценочные листы для заполнения.</w:t>
      </w:r>
    </w:p>
    <w:bookmarkEnd w:id="8"/>
    <w:bookmarkStart w:name="z3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Оценка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непосредственного руководителя</w:t>
      </w:r>
    </w:p>
    <w:bookmarkEnd w:id="9"/>
    <w:bookmarkStart w:name="z3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Непосредственный руководитель заполняет оценочный лист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 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течение трех рабочих дней со дня его получения от службы управления персоналом,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</w:p>
    <w:bookmarkEnd w:id="10"/>
    <w:bookmarkStart w:name="z3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Круговая оценка</w:t>
      </w:r>
    </w:p>
    <w:bookmarkEnd w:id="11"/>
    <w:bookmarkStart w:name="z4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 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заполняют оценочный лист круговой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 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Оценочные листы, заполненные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 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Служба управления персоналом осуществляет расчет средней оценки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 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Оценка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 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осуществляется анонимно.</w:t>
      </w:r>
    </w:p>
    <w:bookmarkEnd w:id="12"/>
    <w:bookmarkStart w:name="z4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Итоговая оценка служащего</w:t>
      </w:r>
    </w:p>
    <w:bookmarkEnd w:id="13"/>
    <w:bookmarkStart w:name="z4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Итоговая оценка служащего вычисляется службой управления персоналом не позднее пяти рабочих дней до заседания Комиссии по следующей формуле:</w:t>
      </w:r>
    </w:p>
    <w:bookmarkEnd w:id="14"/>
    <w:bookmarkStart w:name="z4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a = b + c</w:t>
      </w:r>
    </w:p>
    <w:bookmarkEnd w:id="15"/>
    <w:bookmarkStart w:name="z4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a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b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c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– средняя оценка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 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менее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21 балла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от 21 до 33 баллов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выше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33 баллов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– "эффективно".</w:t>
      </w:r>
    </w:p>
    <w:bookmarkEnd w:id="16"/>
    <w:bookmarkStart w:name="z6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Рассмотрение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результатов оценки Комиссией</w:t>
      </w:r>
    </w:p>
    <w:bookmarkEnd w:id="17"/>
    <w:bookmarkStart w:name="z6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проект протокола заседания Комиссии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 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допущении ошибки службой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Служба управлением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 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а также подписанный протокол заседания Комиссии хранятся в службе управления персоналом.</w:t>
      </w:r>
    </w:p>
    <w:bookmarkEnd w:id="18"/>
    <w:bookmarkStart w:name="z8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Обжалование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результатов оценки</w:t>
      </w:r>
    </w:p>
    <w:bookmarkEnd w:id="19"/>
    <w:bookmarkStart w:name="z8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</w:p>
    <w:bookmarkEnd w:id="20"/>
    <w:bookmarkStart w:name="z9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 ежегодной оценки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административных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служащих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корпуса "Б" исполнительных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органов акимата Сарыкольского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района          </w:t>
      </w:r>
    </w:p>
    <w:bookmarkEnd w:id="21"/>
    <w:bookmarkStart w:name="z9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Оценочный лист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непосредственного руководителя</w:t>
      </w:r>
    </w:p>
    <w:bookmarkEnd w:id="22"/>
    <w:bookmarkStart w:name="z9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служащего:_________________________________</w:t>
      </w:r>
    </w:p>
    <w:bookmarkEnd w:id="23"/>
    <w:bookmarkStart w:name="z10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служащего:______________________________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5113"/>
        <w:gridCol w:w="2293"/>
        <w:gridCol w:w="285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 показателя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(баллы)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(сумма всех оценок)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 (а):          Непосредственный руководитель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Служащий (Ф.И.О.)_______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дата____________________ дата__________________________________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подпись_________________ подпись_______________________________</w:t>
      </w:r>
    </w:p>
    <w:bookmarkEnd w:id="25"/>
    <w:bookmarkStart w:name="z10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 ежегодной оценки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административных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служащих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корпуса "Б" исполнительных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органов акимата Сарыкольского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района          </w:t>
      </w:r>
    </w:p>
    <w:bookmarkEnd w:id="26"/>
    <w:bookmarkStart w:name="z11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Лист круговой оценки</w:t>
      </w:r>
    </w:p>
    <w:bookmarkEnd w:id="27"/>
    <w:bookmarkStart w:name="z11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служащего:_________________________________</w:t>
      </w:r>
    </w:p>
    <w:bookmarkEnd w:id="28"/>
    <w:bookmarkStart w:name="z11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служащего:______________________________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4253"/>
        <w:gridCol w:w="3473"/>
        <w:gridCol w:w="2753"/>
      </w:tblGrid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 показателя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(баллы)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Подчиненный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(сумма всех оценок)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Коллега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(сумма всех оценок)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 ежегодной оценки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административных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служащих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корпуса "Б" исполнительных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органов акимата Сарыкольского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района          </w:t>
      </w:r>
    </w:p>
    <w:bookmarkEnd w:id="30"/>
    <w:bookmarkStart w:name="z12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заседания Комиссии по оценке</w:t>
      </w:r>
    </w:p>
    <w:bookmarkEnd w:id="31"/>
    <w:bookmarkStart w:name="z12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 w:val="false"/>
          <w:i/>
          <w:color w:val="000000"/>
          <w:sz w:val="28"/>
        </w:rPr>
        <w:t xml:space="preserve"> (наименование государственного органа)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2741"/>
        <w:gridCol w:w="4041"/>
        <w:gridCol w:w="1996"/>
        <w:gridCol w:w="1954"/>
      </w:tblGrid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 служащего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непосредственного руководителя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Круговая оценка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Итоговая оценка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33"/>
    <w:bookmarkStart w:name="z12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_______________________________________________________________________________________________________________________________________________________________________________________________________________</w:t>
      </w:r>
    </w:p>
    <w:bookmarkEnd w:id="34"/>
    <w:bookmarkStart w:name="z12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35"/>
    <w:bookmarkStart w:name="z12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Комиссии:__________________________Дата:_____________                                (Ф.И.О., подпись)</w:t>
      </w:r>
    </w:p>
    <w:bookmarkEnd w:id="36"/>
    <w:bookmarkStart w:name="z13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Председатель Комиссии:_____________________________Дата:_____________                              (Ф.И.О., подпись)</w:t>
      </w:r>
    </w:p>
    <w:bookmarkEnd w:id="37"/>
    <w:bookmarkStart w:name="z13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Член Комиссии:_____________________________________Дата:_____________                          (Ф.И.О., подпись)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