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8599" w14:textId="6c38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30 апреля 2015 года № 178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24 ноября 2015 года № 371. Зарегистрировано Департаментом юстиции Костанайской области 14 декабря 2015 года № 6058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Сарыкольского района от 30 апреля 2015 года </w:t>
      </w:r>
      <w:r>
        <w:rPr>
          <w:rFonts w:ascii="Times New Roman"/>
          <w:b w:val="false"/>
          <w:i w:val="false"/>
          <w:color w:val="000000"/>
          <w:sz w:val="28"/>
        </w:rPr>
        <w:t>№178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 (зарегистрировано в Реестре государственной регистрации нормативных правовых актов за №5631, опубликовано в районной газете "Сарыкөл" 11 июня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Насырова И.М.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Э. Кузенбаев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2015 года № 178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2015 года № 371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
размер подушевого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родительской платы в дошкольных</w:t>
      </w:r>
      <w:r>
        <w:br/>
      </w:r>
      <w:r>
        <w:rPr>
          <w:rFonts w:ascii="Times New Roman"/>
          <w:b/>
          <w:i w:val="false"/>
          <w:color w:val="000000"/>
        </w:rPr>
        <w:t>
организациях образования Сарыкольского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год, финансируемых за</w:t>
      </w:r>
      <w:r>
        <w:br/>
      </w:r>
      <w:r>
        <w:rPr>
          <w:rFonts w:ascii="Times New Roman"/>
          <w:b/>
          <w:i w:val="false"/>
          <w:color w:val="000000"/>
        </w:rPr>
        <w:t>
счет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5335"/>
        <w:gridCol w:w="2432"/>
        <w:gridCol w:w="2917"/>
      </w:tblGrid>
      <w:tr>
        <w:trPr>
          <w:trHeight w:val="30" w:hRule="atLeast"/>
        </w:trPr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"Дубинская начальная школа отдела образования акимата Сарыкольского района", село Дубинка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"Островная начальная школа отдела образования акимата Сарыкольского района", село Островное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"Павлыш-Спасская начальная школа отдела образования акимата Сарыкольского района", село Павлыш Спасское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"Чапаевская начальная школа отдела образования акимата Сарыкольского района", село Чапаевка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"Ананьевская начальная школа отдела образования акимата Сарыкольского района", село Ананьевка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"Ермаковская начальная школа отдела образования акимата Сарыкольского района", село Ермаковка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"Вишневская основная школа отдела образования акимата Сарыкольского района", село Вишневка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"Карачиликская основная школа отдела образования акимата Сарыкольского района", село Карашилик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"Сорочинская основная школа отдела образования акимата Сарыкольского района", село Сорочинка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"Основная школа имени Ч.Валиханова отдела образования акимата Сарыкольского района", село Кунтимес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"Коскульская основная школа отдела образования акимата Сарыкольского района", село Косколь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"Краснознаменская основная школа отдела образования акимата Сарыкольского района", село Новое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"Барвиновская средняя школа отдела образования акимата Сарыкольского района", село Барвиновка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"Краснодонская средняя школа отдела образования акимата Сарыкольского района", село Златоуст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"Средняя школа имени Б.Утетлеуова отдела образования акимата Сарыкольского района", село Караоба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"Крыловская средняя школа отдела образования акимата Сарыкольского района", село Крыловка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"Лесная средняя школа отдела образования акимата Сарыкольского района", село Большие Дубравы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"Соналинская средняя школа отдела образования акимата Сарыкольского района", село Соналы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"Севастопольская средняя школа отдела образования акимата Сарыкольского района", село Севастополь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"Чеховская средняя школа отдела образования акимата Сарыкольского района", село Урожайное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"Тимирязевская средняя школа отдела образования акимата Сарыкольского района", село Тимирязевка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"Тагильская средняя школа отдела образования акимата Сарыкольского района", село Тагильское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"Ново-Урицкая средняя школа отдела образования акимата Сарыкольского района", поселок Сарыколь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"Урицкая средняя школа №1 отдела образования акимата Сарыкольского района", поселок Сарыколь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"Сарыкольская средняя школа отдела образования акимата Сарыкольского района", поселок Сарыколь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"Солнышко" акимата Сарыкольского района, поселок Сарыколь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"Лика" акимата Сарыкольского района", село Комсомольское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"Балдәурен" акимата Сарыкольского района", поселок Сарыколь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"Күн нұры" акимата Сарыкольского района", село Веселый Подол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"Бөбек" акимата Сарыкольского района", село Маяк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5349"/>
        <w:gridCol w:w="2361"/>
        <w:gridCol w:w="3088"/>
      </w:tblGrid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"Дубинская начальная школа отдела образования акимата Сарыкольского района", село Дубинка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"Островная начальная школа отдела образования акимата Сарыкольского района", село Островное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"Павлыш-Спасская начальная школа отдела образования акимата Сарыкольского района", село Павлыш Спасское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"Чапаевская начальная школа отдела образования акимата Сарыкольского района", село Чапаевка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"Ананьевская начальная школа отдела образования акимата Сарыкольского района", село Ананьевка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"Ермаковская начальная школа отдела образования акимата Сарыкольского района", село Ермаковка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"Вишневская основная школа отдела образования акимата Сарыкольского района", село Вишневка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"Карачиликская основная школа отдела образования акимата Сарыкольского района", село Карашилик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"Сорочинская основная школа отдела образования акимата Сарыкольского района", село Сорочинка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"Основная школа имени Ч.Валиханова отдела образования акимата Сарыкольского района", село Кунтимес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"Коскульская основная школа отдела образования акимата Сарыкольского района", село Косколь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"Краснознаменская основная школа отдела образования акимата Сарыкольского района", село Новое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"Барвиновская средняя школа отдела образования акимата Сарыкольского района", село Барвиновка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"Краснодонская средняя школа отдела образования акимата Сарыкольского района", село Златоуст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"Средняя школа имени Б.Утетлеуова отдела образования акимата Сарыкольского района", село Караоба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"Крыловская средняя школа отдела образования акимата Сарыкольского района", село Крыловка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"Лесная средняя школа отдела образования акимата Сарыкольского района", село Большие Дубравы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"Соналинская средняя школа отдела образования акимата Сарыкольского района", село Соналы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"Севастопольская средняя школа отдела образования акимата Сарыкольского района", село Севастополь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"Чеховская средняя школа отдела образования акимата Сарыкольского района",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Урожайное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"Тимирязевская средняя школа отдела образования акимата Сарыкольского района", село Тимирязевка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"Тагильская средняя школа отдела образования акимата Сарыкольского района", село Тагильское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"Ново-Урицкая средняя школа отдела образования акимата Сарыкольского района", поселок Сарыколь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"Урицкая средняя школа №1 отдела образования акимата Сарыкольского района", поселок Сарыколь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"Сарыкольская средняя школа отдела образования акимата Сарыкольского района", поселок Сарыколь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"Солнышко" акимата Сарыкольского района, поселок Сарыколь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24496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"Лика" акимата Сарыкольского района", село Комсомольское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"Балдәурен" акимата Сарыкольского района", поселок Сарыколь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"Күн нұры" акимата Сарыкольского района", село Веселый Подол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"Бөбек" акимата Сарыкольского района", село Маяк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5242"/>
        <w:gridCol w:w="2298"/>
        <w:gridCol w:w="3280"/>
      </w:tblGrid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"Дубинская начальная школа отдела образования акимата Сарыкольского района", село Дубинка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"Островная начальная школа отдела образования акимата Сарыкольского района", село Островное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"Павлыш-Спасская начальная школа отдела образования акимата Сарыкольского района", село Павлыш Спасское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"Чапаевская начальная школа отдела образования акимата Сарыкольского района", село Чапаевка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"Ананьевская начальная школа отдела образования акимата Сарыкольского района", село Ананьевка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"Ермаковская начальная школа отдела образования акимата Сарыкольского района", село Ермаковка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"Вишневская основная школа отдела образования акимата Сарыкольского района", село Вишневка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"Карачиликская основная школа отдела образования акимата Сарыкольского района", село Карашилик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"Сорочинская основная школа отдела образования акимата Сарыкольского района", село Сорочинка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"Основная школа имени Ч.Валиханова отдела образования акимата Сарыкольского района", село Кунтимес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"Коскульская основная школа отдела образования акимата Сарыкольского района", село Косколь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"Краснознаменская основная школа отдела образования акимата Сарыкольского района", село Новое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"Барвиновская средняя школа отдела образования акимата Сарыкольского района", село Барвиновка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"Краснодонская средняя школа отдела образования акимата Сарыкольского района", село Златоуст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"Средняя школа имени Б.Утетлеуова отдела образования акимата Сарыкольского района", село Караоба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"Крыловская средняя школа отдела образования акимата Сарыкольского района", село Крыловка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"Лесная средняя школа отдела образования акимата Сарыкольского района", село Большие Дубравы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"Соналинская средняя школа отдела образования акимата Сарыкольского района", село Соналы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"Севастопольская средняя школа отдела образования акимата Сарыкольского района", село Севастополь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"Чеховская средняя школа отдела образования акимата Сарыкольского района", село Урожайное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"Тимирязевская средняя школа отдела образования акимата Сарыкольского района", село Тимирязевка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"Тагильская средняя школа отдела образования акимата Сарыкольского района", село Тагильское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"Ново-Урицкая средняя школа отдела образования акимата Сарыкольского района", поселок Сарыколь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"Урицкая средняя школа №1 отдела образования акимата Сарыкольского района", поселок Сарыколь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"Сарыкольская средняя школа отдела образования акимата Сарыкольского района", поселок Сарыколь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"Солнышко" акимата Сарыкольского района, поселок Сарыколь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"Лика" акимата Сарыкольского района", село Комсомольское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"Балдәурен" акимата Сарыкольского района", поселок Сарыколь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"Күн нұры" акимата Сарыкольского района", село Веселый Подол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"Бөбек" акимата Сарыкольского района", село Маяк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