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2136" w14:textId="4ba2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Сарыкольского района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22 декабря 2015 года № 288. Зарегистрировано Департаментом юстиции Костанайской области 30 декабря 2015 года № 6107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Сарыкольского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3 401 595,0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515 500,0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4 462,0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11 912,0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2 869 721,0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3 449 531,5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272 744,0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– 282 396,0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9 652,0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-320 680,5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320 680,5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280 650,0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9 652,0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49 682,5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Сарыкольского района Костанайской области от 06.12.2016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Учесть, что в районном бюджете предусмотрено на 2016 год объем субвенций, передаваемых из областного бюджета в сумме 1 245 040 тысяч тенге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районном бюджете на 2016 год не предусмотрены объемы бюджетных изъятий из бюджета района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местного исполнительного органа на 2016 год в сумме 1 500,0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 поселка, села, сельского округа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6-1. Утвердить распределение трансфертов органам местного самоуправления между селами, поселками, сельскими округами Сарыкольского района на 2016 год,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6-1 в соответствии с решением маслихата Сарыкольского района Костанайской области от 06.06.2016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 Т. Лысяк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22.12.2015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 А. Вилямов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22.12.2015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288</w:t>
            </w:r>
          </w:p>
        </w:tc>
      </w:tr>
    </w:tbl>
    <w:bookmarkStart w:name="z45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1 - в редакции решения маслихата Сарыкольского района Костанайской области от 06.12.2016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956"/>
        <w:gridCol w:w="616"/>
        <w:gridCol w:w="6934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23"/>
        <w:gridCol w:w="555"/>
        <w:gridCol w:w="1171"/>
        <w:gridCol w:w="1171"/>
        <w:gridCol w:w="5676"/>
        <w:gridCol w:w="28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1520786,4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1630"/>
        <w:gridCol w:w="952"/>
        <w:gridCol w:w="2660"/>
        <w:gridCol w:w="6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-320680,5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975"/>
        <w:gridCol w:w="2056"/>
        <w:gridCol w:w="2056"/>
        <w:gridCol w:w="2291"/>
        <w:gridCol w:w="34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1624"/>
        <w:gridCol w:w="62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288</w:t>
            </w:r>
          </w:p>
        </w:tc>
      </w:tr>
    </w:tbl>
    <w:bookmarkStart w:name="z64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2017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2 - в редакции решения маслихата Сарыкольского района Костанайской области от 01.04.2016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122"/>
        <w:gridCol w:w="655"/>
        <w:gridCol w:w="5511"/>
        <w:gridCol w:w="43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469"/>
        <w:gridCol w:w="1140"/>
        <w:gridCol w:w="1140"/>
        <w:gridCol w:w="5628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15"/>
        <w:gridCol w:w="1002"/>
        <w:gridCol w:w="2797"/>
        <w:gridCol w:w="4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814"/>
        <w:gridCol w:w="1978"/>
        <w:gridCol w:w="1978"/>
        <w:gridCol w:w="2466"/>
        <w:gridCol w:w="36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288</w:t>
            </w:r>
          </w:p>
        </w:tc>
      </w:tr>
    </w:tbl>
    <w:bookmarkStart w:name="z7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122"/>
        <w:gridCol w:w="655"/>
        <w:gridCol w:w="5511"/>
        <w:gridCol w:w="43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469"/>
        <w:gridCol w:w="1140"/>
        <w:gridCol w:w="1140"/>
        <w:gridCol w:w="5628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833"/>
        <w:gridCol w:w="1071"/>
        <w:gridCol w:w="2990"/>
        <w:gridCol w:w="53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814"/>
        <w:gridCol w:w="1978"/>
        <w:gridCol w:w="1978"/>
        <w:gridCol w:w="2466"/>
        <w:gridCol w:w="36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288</w:t>
            </w:r>
          </w:p>
        </w:tc>
      </w:tr>
    </w:tbl>
    <w:bookmarkStart w:name="z95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секвестированию в процессе исполнения районного бюджета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288</w:t>
            </w:r>
          </w:p>
        </w:tc>
      </w:tr>
    </w:tbl>
    <w:bookmarkStart w:name="z96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 Сарыкольского района на 2016-2018 годы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5 - в редакции решения маслихата Сарыкольского района Костанайской области от 06.12.2016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220"/>
        <w:gridCol w:w="340"/>
        <w:gridCol w:w="3"/>
        <w:gridCol w:w="931"/>
        <w:gridCol w:w="935"/>
        <w:gridCol w:w="3055"/>
        <w:gridCol w:w="2042"/>
        <w:gridCol w:w="2043"/>
        <w:gridCol w:w="204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Барвиновского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Златоустовского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Веселоподольского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Краснознаменского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Ленинградского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Лесного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Маяк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Севастопольского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Тагильского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Тимирязевского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Сорочинского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Чеховского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Барвиновского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Златоустовского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Веселоподольского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Краснознаменского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Ленинградского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Лесного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Маяк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Севастопольского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Тагильского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Тимирязевского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Сорочинского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Чеховского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Барвиновского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Тимирязевского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Барвиновского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Златоустовского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Веселоподольского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Краснознаменского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Лесного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Маяк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Севастопольского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Тагильского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Тимирязевского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Сорочинского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Чеховского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Барвиновского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Златоустовского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Веселоподольского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Краснознаменского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Ленинградского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Лесного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Маяк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Севастопольского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Тагильского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Тимирязевского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Сорочинского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Чеховского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Златоустовского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Веселоподольского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Лесного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Маяк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Севастопольского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Тагильского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Тимирязевского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Чеховского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288</w:t>
            </w:r>
          </w:p>
        </w:tc>
      </w:tr>
    </w:tbl>
    <w:bookmarkStart w:name="z99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Сарыкольского района на 2016 год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приложением 6 в соответствии с решением маслихата Сарыкольского района Костанайской области от 06.06.2016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в редакции решения маслихата Сарыкольского района Костанайской области от 06.12.2016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3369"/>
        <w:gridCol w:w="6456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Сарыколь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Барвиновский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Златоустовский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Веселоподольский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Маяк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Севастопольский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