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2836" w14:textId="92c2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района от 25 февраля 2014 года № 72 "Об утверждении положения о государственном учреждении "Аппарат акима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12 января 2015 года № 3. Зарегистрировано Департаментом юстиции Костанайской области 2 февраля 2015 года № 5349.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25 февраля 2014 года № 72 "Об утверждении положения о государственном учреждении "Аппарат акима Тарановского района" (зарегистрировано в Реестре государственной регистрации нормативных правовых актов под номером 4527, опубликовано 10 апреля 2014 года в газете "Маяк")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Тарановского района",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22-1)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"22-1) осуществляет регистрацию актов гражданского состояния,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22-2) формирование индивидуальных идентификационных номеров при выдаче свидетельств о рождении;";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"21-1. Аппарат акима Тарановского района возглавляется руководителем аппарата акима Тарановского района, назначаемым на должность и освобождаемым от должности в соответствии с действующим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Тарановского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