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79ef" w14:textId="2397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 февраля 2015 года № 17. Зарегистрировано Департаментом юстиции Костанайской области 27 февраля 2015 года № 5378.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акимата Тарановского района"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Тарановского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Тарановского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Тарановского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"Ветеринария" акимата Тарановского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Тарановского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Тарановского района"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Тарановского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Тарановского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Тарановского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Тарановского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Тарановского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Тарановское, улица Калинина,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Тарановского района"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Тарановского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Тарановского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акимата Тарановского района" –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государственным учреждением "Отдел ветеринарии акимата Тарановского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Тарановского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Тарановского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ветеринарии акимата Тарановского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полномочия и обязанности работников государственного учреждения "Отдел ветеринарии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ветеринарии акимата Тарановского района" в государственных органах,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акимата Тарановского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Тарановского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Тарановского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Тарановского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Тарановского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Тарановского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ветеринарии акимата Тарановского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коммунальное предприятие "Ветеринария" акимата Тарановского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