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1dae" w14:textId="0c51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246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20 марта 2015 года № 262. Зарегистрировано Департаментом юстиции Костанайской области 26 марта 2015 года № 5455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246 "О районном бюджете на 2015-2017 годы" (зарегистрировано в Реестре государственной регистрации нормативных правовых актов под № 5278, опубликовано 22 января 2015 года в газете "Маяк")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3 305 204,0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1 573 373,0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1 721 591,0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3 307 127,1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50 286,0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14 228,0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- 52 209,1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52 209,1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финансируемого из местного бюджета;";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> 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оплату широкополосного Интернета в рамках программы системы электронного обучения;";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сорок девятой,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О. 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марта 2015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262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813"/>
        <w:gridCol w:w="6773"/>
        <w:gridCol w:w="25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3 305 204,0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1 573 373,0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554 247,0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554 247,0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398 311,0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398 311,0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576 735,0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508 300,0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14 277,0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1 721 591,0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1 721 591,0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1 721 591,0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813"/>
        <w:gridCol w:w="6753"/>
        <w:gridCol w:w="2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3 307 127,1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264 088,0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226 207,0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68 501,0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143 384,0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143 384,0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35 979,0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8 350,0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27 629,0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1 590 075,0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141 494,0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21 584,0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1 244 439,0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1 193 114,0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1 171 658,0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204 142,0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143 564,0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16 719,0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108 756,0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150 541,0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106 092,0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31 352,0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10 208,0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38 889,0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948 280,3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905 935,0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905 935,0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905 935,0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41 865,3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41 865,3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23 315,1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9 660,8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160 413,0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64 245,0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50 596,0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13 285,0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81 839,0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42 429,0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12 368,0</w:t>
            </w:r>
          </w:p>
        </w:tc>
      </w:tr>
      <w:tr>
        <w:trPr>
          <w:trHeight w:val="15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52 544,7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52 544,7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13 544,7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13 544,7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7 295,0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7 295,0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31 727,0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31 727,0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31 727,0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-52 209,1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262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246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2013"/>
        <w:gridCol w:w="2013"/>
        <w:gridCol w:w="1893"/>
        <w:gridCol w:w="1453"/>
        <w:gridCol w:w="1613"/>
      </w:tblGrid>
      <w:tr>
        <w:trPr>
          <w:trHeight w:val="2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</w:tr>
      <w:tr>
        <w:trPr>
          <w:trHeight w:val="49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заказа в дошкольных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зациях образования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улиц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санитарии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</w:t>
            </w:r>
          </w:p>
        </w:tc>
      </w:tr>
      <w:tr>
        <w:trPr>
          <w:trHeight w:val="22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143384,0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72145,0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23315,1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9660,8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9436,1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6471,8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17836,0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633"/>
        <w:gridCol w:w="2133"/>
        <w:gridCol w:w="2693"/>
        <w:gridCol w:w="2493"/>
      </w:tblGrid>
      <w:tr>
        <w:trPr>
          <w:trHeight w:val="21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</w:p>
        </w:tc>
      </w:tr>
      <w:tr>
        <w:trPr>
          <w:trHeight w:val="4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13544,7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350683,0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31080,0</w:t>
            </w:r>
          </w:p>
        </w:tc>
      </w:tr>
      <w:tr>
        <w:trPr>
          <w:trHeight w:val="28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2904,7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105278,0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9608,0</w:t>
            </w:r>
          </w:p>
        </w:tc>
      </w:tr>
      <w:tr>
        <w:trPr>
          <w:trHeight w:val="25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