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1854" w14:textId="8441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2014 года № 246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28 мая 2015 года № 282. Зарегистрировано Департаментом юстиции Костанайской области 5 июня 2015 года № 5648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246 «О районном бюджете на 2015-2017 годы» (зарегистрировано в Реестре государственной регистрации нормативных правовых актов под № 5278, опубликовано 22 января 2015 года в газете «Маяк») 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3198116,0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1573373,0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1614503,0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3200039,1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50286,0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-52209,1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52209,1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подготовку к проведению отопительного сезона 2015-2016 годов;»;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районном бюджете на 2015 год предусмотрено поступление целевого трансферта на развитие из областного бюджета на развитие теплоэнергетической системы.»;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пятьдесят второй,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И. Сероус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282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411"/>
        <w:gridCol w:w="432"/>
        <w:gridCol w:w="476"/>
        <w:gridCol w:w="7987"/>
        <w:gridCol w:w="235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3198116,0</w:t>
            </w:r>
          </w:p>
        </w:tc>
      </w:tr>
      <w:tr>
        <w:trPr>
          <w:trHeight w:val="3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1573373,0</w:t>
            </w:r>
          </w:p>
        </w:tc>
      </w:tr>
      <w:tr>
        <w:trPr>
          <w:trHeight w:val="3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554247,0</w:t>
            </w:r>
          </w:p>
        </w:tc>
      </w:tr>
      <w:tr>
        <w:trPr>
          <w:trHeight w:val="3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554247,0</w:t>
            </w:r>
          </w:p>
        </w:tc>
      </w:tr>
      <w:tr>
        <w:trPr>
          <w:trHeight w:val="3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398311,0</w:t>
            </w:r>
          </w:p>
        </w:tc>
      </w:tr>
      <w:tr>
        <w:trPr>
          <w:trHeight w:val="2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398311,0</w:t>
            </w:r>
          </w:p>
        </w:tc>
      </w:tr>
      <w:tr>
        <w:trPr>
          <w:trHeight w:val="31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576735,0</w:t>
            </w:r>
          </w:p>
        </w:tc>
      </w:tr>
      <w:tr>
        <w:trPr>
          <w:trHeight w:val="3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508300,0</w:t>
            </w:r>
          </w:p>
        </w:tc>
      </w:tr>
      <w:tr>
        <w:trPr>
          <w:trHeight w:val="3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10824,0</w:t>
            </w:r>
          </w:p>
        </w:tc>
      </w:tr>
      <w:tr>
        <w:trPr>
          <w:trHeight w:val="3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53614,0</w:t>
            </w:r>
          </w:p>
        </w:tc>
      </w:tr>
      <w:tr>
        <w:trPr>
          <w:trHeight w:val="2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3997,0</w:t>
            </w:r>
          </w:p>
        </w:tc>
      </w:tr>
      <w:tr>
        <w:trPr>
          <w:trHeight w:val="3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39204,0</w:t>
            </w:r>
          </w:p>
        </w:tc>
      </w:tr>
      <w:tr>
        <w:trPr>
          <w:trHeight w:val="31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2177,0</w:t>
            </w:r>
          </w:p>
        </w:tc>
      </w:tr>
      <w:tr>
        <w:trPr>
          <w:trHeight w:val="31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22750,0</w:t>
            </w:r>
          </w:p>
        </w:tc>
      </w:tr>
      <w:tr>
        <w:trPr>
          <w:trHeight w:val="57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</w:p>
        </w:tc>
      </w:tr>
      <w:tr>
        <w:trPr>
          <w:trHeight w:val="96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</w:p>
        </w:tc>
      </w:tr>
      <w:tr>
        <w:trPr>
          <w:trHeight w:val="3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</w:p>
        </w:tc>
      </w:tr>
      <w:tr>
        <w:trPr>
          <w:trHeight w:val="3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3840,0</w:t>
            </w:r>
          </w:p>
        </w:tc>
      </w:tr>
      <w:tr>
        <w:trPr>
          <w:trHeight w:val="3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3099,0</w:t>
            </w:r>
          </w:p>
        </w:tc>
      </w:tr>
      <w:tr>
        <w:trPr>
          <w:trHeight w:val="61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3099,0</w:t>
            </w:r>
          </w:p>
        </w:tc>
      </w:tr>
      <w:tr>
        <w:trPr>
          <w:trHeight w:val="3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3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3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6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36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3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1614503,0</w:t>
            </w:r>
          </w:p>
        </w:tc>
      </w:tr>
      <w:tr>
        <w:trPr>
          <w:trHeight w:val="3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1614503,0</w:t>
            </w:r>
          </w:p>
        </w:tc>
      </w:tr>
      <w:tr>
        <w:trPr>
          <w:trHeight w:val="3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24"/>
        <w:gridCol w:w="835"/>
        <w:gridCol w:w="814"/>
        <w:gridCol w:w="7150"/>
        <w:gridCol w:w="23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3200039,1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277956,7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225775,7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68501,0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142952,7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142952,7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9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50279,0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</w:p>
        </w:tc>
      </w:tr>
      <w:tr>
        <w:trPr>
          <w:trHeight w:val="9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27629,0</w:t>
            </w:r>
          </w:p>
        </w:tc>
      </w:tr>
      <w:tr>
        <w:trPr>
          <w:trHeight w:val="15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27629,0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1453377,0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141884,0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120300,0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72535,0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1247239,0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1195914,0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1174458,0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64254,0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</w:tr>
      <w:tr>
        <w:trPr>
          <w:trHeight w:val="9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16719,0</w:t>
            </w:r>
          </w:p>
        </w:tc>
      </w:tr>
      <w:tr>
        <w:trPr>
          <w:trHeight w:val="9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29446,0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150541,0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5560,0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106092,0</w:t>
            </w:r>
          </w:p>
        </w:tc>
      </w:tr>
      <w:tr>
        <w:trPr>
          <w:trHeight w:val="7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106092,0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18638,0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15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38889,0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38889,0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957772,3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911635,0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905935,0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905935,0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45657,3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45657,3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23502,1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9660,8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160567,3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64245,0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64245,0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64245,0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22042,3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22042,3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8313,3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2666,0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44091,0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35399,0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23684,0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13285,0</w:t>
            </w:r>
          </w:p>
        </w:tc>
      </w:tr>
      <w:tr>
        <w:trPr>
          <w:trHeight w:val="10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6096,0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81379,0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42429,0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15064,0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</w:p>
        </w:tc>
      </w:tr>
      <w:tr>
        <w:trPr>
          <w:trHeight w:val="10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12043,7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12043,7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12043,7</w:t>
            </w:r>
          </w:p>
        </w:tc>
      </w:tr>
      <w:tr>
        <w:trPr>
          <w:trHeight w:val="15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12043,7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49967,7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49967,7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29067,7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29067,7</w:t>
            </w:r>
          </w:p>
        </w:tc>
      </w:tr>
      <w:tr>
        <w:trPr>
          <w:trHeight w:val="9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20900,0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38154,0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30859,0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30859,0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30859,0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2247,4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2247,4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1923,1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324,3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64514,0</w:t>
            </w:r>
          </w:p>
        </w:tc>
      </w:tr>
      <w:tr>
        <w:trPr>
          <w:trHeight w:val="9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64514,0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64514,0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64514,0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64514,0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-52209,1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52209,1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282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410"/>
        <w:gridCol w:w="431"/>
        <w:gridCol w:w="673"/>
        <w:gridCol w:w="7661"/>
        <w:gridCol w:w="254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2284165,0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1714943,0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607500,0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435200,0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435200,0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554100,0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57400,0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40400,0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22800,0</w:t>
            </w:r>
          </w:p>
        </w:tc>
      </w:tr>
      <w:tr>
        <w:trPr>
          <w:trHeight w:val="6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9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558222,0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558222,0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22"/>
        <w:gridCol w:w="787"/>
        <w:gridCol w:w="809"/>
        <w:gridCol w:w="7193"/>
        <w:gridCol w:w="244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2284165,0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264357,0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226033,0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143250,0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143250,0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36289,0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27976,0</w:t>
            </w:r>
          </w:p>
        </w:tc>
      </w:tr>
      <w:tr>
        <w:trPr>
          <w:trHeight w:val="14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27976,0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1323683,0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67899,0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67899,0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67899,0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1144987,0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1090974,0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1071123,0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110797,0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7380,0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17891,0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74304,0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74304,0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127716,0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98021,0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98021,0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33547,0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10021,0</w:t>
            </w:r>
          </w:p>
        </w:tc>
      </w:tr>
      <w:tr>
        <w:trPr>
          <w:trHeight w:val="15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23692,0</w:t>
            </w:r>
          </w:p>
        </w:tc>
      </w:tr>
      <w:tr>
        <w:trPr>
          <w:trHeight w:val="9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111787,0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50173,0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50173,0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11952,0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259317,0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62631,0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62631,0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62631,0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123835,0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23835,0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8943,0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2852,0</w:t>
            </w:r>
          </w:p>
        </w:tc>
      </w:tr>
      <w:tr>
        <w:trPr>
          <w:trHeight w:val="10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48825,0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41865,0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24026,0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13383,0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82013,0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42603,0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</w:p>
        </w:tc>
      </w:tr>
      <w:tr>
        <w:trPr>
          <w:trHeight w:val="15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53432,0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53432,0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15982,0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15982,0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-14228,0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-14228,0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282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859"/>
        <w:gridCol w:w="1904"/>
        <w:gridCol w:w="1600"/>
        <w:gridCol w:w="1796"/>
        <w:gridCol w:w="1515"/>
      </w:tblGrid>
      <w:tr>
        <w:trPr>
          <w:trHeight w:val="24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142952,7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72535,0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23502,1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17736,7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2104"/>
        <w:gridCol w:w="2563"/>
        <w:gridCol w:w="1346"/>
        <w:gridCol w:w="2197"/>
        <w:gridCol w:w="1508"/>
      </w:tblGrid>
      <w:tr>
        <w:trPr>
          <w:trHeight w:val="24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</w:p>
        </w:tc>
      </w:tr>
      <w:tr>
        <w:trPr>
          <w:trHeight w:val="57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29067,7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369088,7</w:t>
            </w:r>
          </w:p>
        </w:tc>
      </w:tr>
      <w:tr>
        <w:trPr>
          <w:trHeight w:val="30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</w:p>
        </w:tc>
      </w:tr>
      <w:tr>
        <w:trPr>
          <w:trHeight w:val="28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</w:p>
        </w:tc>
      </w:tr>
      <w:tr>
        <w:trPr>
          <w:trHeight w:val="30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8591,0</w:t>
            </w:r>
          </w:p>
        </w:tc>
      </w:tr>
      <w:tr>
        <w:trPr>
          <w:trHeight w:val="28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31080,0</w:t>
            </w:r>
          </w:p>
        </w:tc>
      </w:tr>
      <w:tr>
        <w:trPr>
          <w:trHeight w:val="3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</w:p>
        </w:tc>
      </w:tr>
      <w:tr>
        <w:trPr>
          <w:trHeight w:val="28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</w:tr>
      <w:tr>
        <w:trPr>
          <w:trHeight w:val="28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37744,0</w:t>
            </w:r>
          </w:p>
        </w:tc>
      </w:tr>
      <w:tr>
        <w:trPr>
          <w:trHeight w:val="30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10728,0</w:t>
            </w:r>
          </w:p>
        </w:tc>
      </w:tr>
      <w:tr>
        <w:trPr>
          <w:trHeight w:val="28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16676,0</w:t>
            </w:r>
          </w:p>
        </w:tc>
      </w:tr>
      <w:tr>
        <w:trPr>
          <w:trHeight w:val="30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11080,0</w:t>
            </w:r>
          </w:p>
        </w:tc>
      </w:tr>
      <w:tr>
        <w:trPr>
          <w:trHeight w:val="28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18904,7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123678,7</w:t>
            </w:r>
          </w:p>
        </w:tc>
      </w:tr>
      <w:tr>
        <w:trPr>
          <w:trHeight w:val="30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9803,0</w:t>
            </w:r>
          </w:p>
        </w:tc>
      </w:tr>
      <w:tr>
        <w:trPr>
          <w:trHeight w:val="30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