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a30a" w14:textId="e8aa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246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октября 2015 года № 310. Зарегистрировано Департаментом юстиции Костанайской области 22 октября 2015 года № 5947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246 "О районном бюджете на 2015-2017 годы" (зарегистрировано в Реестре государственной регистрации нормативных правовых актов под № 5278, опубликовано 22 января 2015 года в газете "Маяк") 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3 188 921,8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1 605 308,8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3 211 127,5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- 72 491,7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72 491,7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проведение ветеринарных мероприятий по профилактике энзоотических болезней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пятьдесят седьмой,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71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3 188 921,8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1 569 113,0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547 762,0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547 762,0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550 910,0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1 605 308,8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61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3 211 127,5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270 838,8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222 402,9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69 465,2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69 465,2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939,2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47 226,7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23 054,8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24 171,9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1 457 141,4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1 272 152,1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1 221 050,3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1 197 489,3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43 105,3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43 105,3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16 111,3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147 847,7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105 070,5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105 070,5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37 866,7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21 954,1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965 281,0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919 626,2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915 328,0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161 742,7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21 581,3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21 581,3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21 276,4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79 026,4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41 357,4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49 916,2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-72 491,7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53"/>
        <w:gridCol w:w="2353"/>
        <w:gridCol w:w="2013"/>
        <w:gridCol w:w="2053"/>
        <w:gridCol w:w="1813"/>
      </w:tblGrid>
      <w:tr>
        <w:trPr>
          <w:trHeight w:val="2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заказа в дошкольных организациях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653"/>
        <w:gridCol w:w="2053"/>
        <w:gridCol w:w="1793"/>
        <w:gridCol w:w="1833"/>
        <w:gridCol w:w="1813"/>
      </w:tblGrid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</w:p>
        </w:tc>
      </w:tr>
      <w:tr>
        <w:trPr>
          <w:trHeight w:val="4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 дорог в городах районного значения, поселках, селах, сельских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учащихся до школы и обратно в сельской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365365,5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15119,9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10604,5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2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37888,8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10711,8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11393,9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121907,7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9803,0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