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fda7" w14:textId="026f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Белинского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230. Зарегистрировано Департаментом юстиции Костанайской области 28 октября 2015 года № 5964.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Белинского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Белинского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Белинского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Белинского сельского округа"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Белинского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Белинского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Белинского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Белинского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Белинского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Белинского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Кайындыколь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улица Белинская,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Белинского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Белинского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Белинского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Белинского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Белинского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Белинского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Белинского сельского округа"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Белинского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Белинского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Белинского сельского округа",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Белинского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Белинского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Белинского сельского округа"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Белинского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Белинского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Белинского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Белинского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Белинского сельского округа", вносит предложения в акимат района на утверждение структуру и штатную численность аппарата акима Белинского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Белинского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Белинского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Белинского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Белинского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Белинского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Белинского сельского округа"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Белинского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Белинского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Белинского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Белинского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Белинского сельского округа"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Белинского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