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8731" w14:textId="4338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Асенкритовского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29 сентября 2015 года № 231. Зарегистрировано Департаментом юстиции Костанайской области 28 октября 2015 года № 5971.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Асенкритовского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Асенкритовского сельского округа"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Асенкритовского сельского округа"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Асенкритовского сельского округа"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Асенкритовского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Асенкритовского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Асенкритовского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Асенкритовского сельского округа"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Асенкритовского сельского округа" по вопросам своей компетенции в установленном законодательством порядке принимает решения, оформляемые решением и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Асенкритовского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111702, Республика Казахстан, Костанайская область, Тарановский район, село Асенкритовка, улица Аятская, дом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Асенкритовского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Асенкритовского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Асенкритовского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Асенкритовского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Асенкритовского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Асенкритовского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Асенкритовского сельского округа"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Асенкритовского сельского округа"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сбора, обработки информации и обеспечение акима сельского округа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анализа состояния и исполнительной дисциплины в государственном учреждении "Аппарат акима Асенкритовского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планирование работы государственного учреждения "Аппарат акима Асенкритовского сельского округа", проведение совещаний, семинаров, проведение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проектов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мер по устранению выявленных нарушений по несоблюдению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в соответствии с планами делопроизводства в государственном учреждении "Аппарат акима Асенкритовского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рассмотрение служебных документов и обращений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Асенкритовского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Асенкритовского сельского округа"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Асенкритовского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Асенкритовского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сельского округа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сельского округа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Асенкритовского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Асенкритовского 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Асенкритовского сельского округа", вносит предложения в акимат района на утверждение структуру и штатную численность аппарата акима Асенкритовского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Асенкритовского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Асенкритовского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решения и распоряжения, дает указания, обязательные для исполнения сотрудниками государственного учреждения "Аппарат акима Асенкритовского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направляет работников государственного учреждения "Аппарат акима Асенкритовского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Асенкритовского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Асенкритовского сельского округа"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Асенкритовского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Асенкритовского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Асенкритовского сельского округа",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Асенкритовского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Асенкритовского сельского округа"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Асенкритовского сельского округа"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