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c47c" w14:textId="357c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Новоильиновского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29 сентября 2015 года № 224. Зарегистрировано Департаментом юстиции Костанайской области 29 октября 2015 года № 5973. Утратило силу постановлением акимата Тарановского района Костанайской области от 16 мая 2016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Новоильиновского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Новоильиновского сельского округа"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Новоильиновского сельского округа"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Новоильиновского сельского округа"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Новоильиновского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Новоильиновского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Новоильиновского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Новоильиновского сельского округа" имеет право выступать стороной гражданско-правовых отношений от имени государства, если он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Новоильиновского сельского округа" по вопросам своей компетенции в установленном законодательством порядке принимает решения, оформляемые решением и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Новоильиновского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111709, Республика Казахстан, Костанайская область, Тарановский район, село Новоильиновка, улица Школьная, дом 35/2.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Новоильиновского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Новоильиновского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Новоильиновского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Новоильиновского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Новоильиновского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Новоильиновского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Новоильиновского сельского округа"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Новоильиновского сельского округа" является 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сбора, обработки информации и обеспечение акима сельского округа информационно-аналитическими материалами по социально-экономическим и политическим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проведение анализа состояния и исполнительной дисциплины в государственном учреждении "Аппарат акима Новоильиновского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планирование работы государственного учреждения "Аппарат акима Новоильиновского сельского округа", проведение совещаний, семинаров, проведение правового всеобуча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подготовка проектов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принятие мер по устранению выявленных нарушений по несоблюдению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ведение регистрации актов, изданных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обеспечение надлежащего оформления и рассылки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работы в соответствии с планами делопроизводства в государственном учреждении "Аппарат акима Новоильиновского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рассмотрение служебных документов и обращений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личного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проведение работы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в пределах своей компетенции нотариальных действий,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оказание государственных услуг физическим и юридическим лицам согласно Реестра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обеспечение повышения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обеспечение повышения квалификации работников в сфере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проведение внутреннего контроля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Новоильиновского сельского округа"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Новоильиновского сельского округа"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Новоильиновского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Новоильиновского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сельского округа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Аким сельского округа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Новоильиновского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"Аппарат акима Новоильиновского сельского округа"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разрабатывает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Новоильиновского сельского округа", вносит предложения в акимат района на утверждение структуру и штатную численность аппарата акима Новоильиновского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Новоильиновского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Новоильиновского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решения и распоряжения, дает указания, обязательные для исполнения сотрудниками государственного учреждения "Аппарат акима Новоильиновского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координирует работу по контролю за исполнением принятых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направляет работников государственного учреждения "Аппарат акима Новоильиновского сельского округа"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Новоильиновского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Новоильиновского сельского округа"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Новоильиновского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Новоильиновского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Новоильиновского сельского округа",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Новоильиновского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акима Новоильиновского сельского округа"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Реорганизация и упразднение государственного учреждения "Аппарат акима Новоильиновского сельского округа"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