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817c" w14:textId="9bd8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Юбилейное"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232. Зарегистрировано Департаментом юстиции Костанайской области 29 октября 2015 года № 5974.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Юбилейное".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Юбилейное"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Юбилейное"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Юбилейное"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Юбилейное"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Юбилейное"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Юбилейное"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Юбилейное"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Юбилейное"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Юбилейное"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111716, Республика Казахстан, Костанайская область, Тарановский район, село Юбилейное, улица Мира, дом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Юбилейное".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Юбилейное".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Юбилейное"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Юбилейное"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Юбилейное".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Юбилейное"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Юбилейное"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Юбилейное" является 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села Юбилейное";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села Юбилейное",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села Юбилейное";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села Юбилейное"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Юбилейное"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Юбилейное"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села Юбилейное"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села Юбилейное: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Юбилейное"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положение государственного учреждения "Аппарат акима села Юбилейное", вносит предложения в акимат района на утверждение структуру и штатную численность аппарата акима села Юбилейное;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Юбилейное";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села Юбилейное";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села Юбилейное";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села Юбилейное"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Юбилейное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Юбилейное"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Юбилейное"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Юбилейное"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села Юбилейное",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села Юбилейное"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села Юбилейное"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села Юбилейное"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