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4fd84" w14:textId="b94f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акимата Тарановского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Тарановского района Костанайской области от 2 декабря 2015 года № 292. Зарегистрировано Департаментом юстиции Костанайской области 12 января 2016 года № 6132. Утратило силу постановлением акимата Тарановского района Костанайской области от 16 мая 2016 года № 160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Тарановского района Костанайской области от 16.05.2016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Тарановского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Сейдахметов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предпринимательства акимата Тарановского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акимата Тарановского района" является государственным органом Республики Казахстан, осуществляющим руководство в сфере предпринимательства, а также функции проведения единой государственной политики в сфере предпринимательства на территории Тарановского района, направленной на развитие, поддержку и защиту конкуренции, а также создание условий для развития индивидуального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предпринимательства акимата Тарановского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предпринимательства акимата Тарановского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предпринимательства акимата Тарановского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предпринимательства акимата Тарановского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предпринимательства акимата Тарановского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предпринимательства акимата Тарановского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предпринимательства акимата Тарановского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предпринимательства акимата Тарановского района"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111700, Республика Казахстан, Костанайская область, Тарановский район, село Тарановское, улица Калинина, 60.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предпринимательства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предпринимательства акимата Тарановского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предпринимательства акимата Тарановского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"Отдел предпринимательства акимата Тарановского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предпринимательства акимата Тарановского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предпринимательства акимата Тарановского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"Отдел предпринимательства акимата Тарановского района": осуществляет реализацию государственной политики поддержки и развития частного предпринимательства.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создание благоприятных условий для развития частного предпринимательства и защита интересов государства;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иные задачи,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создает условия для развития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обеспечивает государственную поддержку на местном уровне частного предпринимательства;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реализует государственную политику и осуществляет координацию в области туристской деятельности на территории соответствующей административно-территориальной единицы;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стимулирование предпринимательской деятельности и обеспечение ее защиты и поддержки;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свою деятельность во взаимодействии с другими органами исполнительной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получать по запросам государственного учреждения в установленном законодательством порядке необходимые информационные материалы из местных государственных органов управления, субъектов предпринимательства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заключать договоры с юридическими лицами и гражданами, приобретать имущественные и личные неимущественные права, быть истцом и ответчиком в суде;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по проектам нормативно–правовых актов, принимаемых акимом и акиматом района по вопросам компетенции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иные права и обязанности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"Отдел предпринимательства акимата Тарановского района" осуществляется руководителем, который несет персональную ответственность за выполнение возложенных на государственное учреждение "Отдел предпринимательства акимата Тарановского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Руководитель государственного учреждения "Отдел предпринимательства акимата Тарановского района" назначается на должность и освобождается от должности акимом района,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Руководитель государственного учреждения "Отдел предпринимательства акимата Тарановского района"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руководителя государственного учреждения "Отдел предпринимательства акимата Тарановского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"Отдел предпринимательства акимата Тарановского района" в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меры, направленные на противодействие коррупции в государственном учреждении "Отдел предпринимательства акимата Тарановского района", несет персональную ответственность за непринятие мер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и руководит работой государственного учреждения "Отдел предпринимательства акимата Тарановского района" и несет персональную ответственность за выполнение возложенных задач и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установленном законодательством порядке назначает и освобождает, налагает дисциплинарные взыскания и применяет меры поощрения на сотрудников государственного учреждения "Отдел предпринимательства акимата Тарановского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личный прием физических лиц и представителей юридических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контролирует исполнение в государственном учреждении "Отдел предпринимательства акимата Тарановского района" законодательства Республики Казахстан о государственной службе;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функции, возложенные на него законодательством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"Отдел предпринимательства акимата Тарановского района" в период его отсутствия осуществляется лицом, его замещающим,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"Отдел предпринимательства акимата Тарановского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предпринимательства акимата Тарановского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предпринимательства акимата Тарановского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"Отдел предпринимательства акимата Тарановского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"Отдел предпринимательства акимата Тарановского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