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36df" w14:textId="5433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18 февраля 2015 года № 60. Зарегистрировано Департаментом юстиции Костанайской области 11 марта 2015 года № 5410. Утратило силу постановлением акимата Узункольского района Костанайской области от 20 мая 2016 года №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Узункольского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Узункольского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"Ветеринария" акимата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Узункольского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Узункольского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Узункольского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Узункольского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Узункольского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Узункольского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Узункольского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111800, Республика Казахстан, Костанайская область, Узункольский район, село Узунколь, улица Г.Мусрепова,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Узункольского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Узункольского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Узункольского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Узункольского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ветеринарии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болезней,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соответствующей административно-территориальной единицы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функции государственного учреждения "Отдел ветеринарии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1-1) внесение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1-2) организация отлова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1-3) организация строительства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1-4) организация государственных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организаций и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требовать устранение выявленных нарушений и недостатков в ходе исполнения законов Республики Казахстан,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Узункольского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Узункольского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 Узункольского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"Отдел ветеринарии Узункольского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"Отдел ветеринарии Узункольского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и обязанности работников государственного учреждения "Отдел ветеринарии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"Отдел ветеринарии Узункольского района"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ветеринарии Узункольского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Узункольского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Узункольского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 Узункольского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Узункольского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Узункольского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Узункольского района" и его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"Ветеринария" акимата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