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6e79" w14:textId="37b6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Узункольского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3 марта 2015 года № 73. Зарегистрировано Департаментом юстиции Костанайской области 31 марта 2015 года № 5483. Утратило силу постановлением акимата Узункольского района Костанайской области от 20 мая 2016 года № 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Узункольского района Костанайской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2015 года № 73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Узункольского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 Узункольского района" является государственным органом Республики Казахстан, осуществляющим руководство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образования Узункольского района"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образования Узункольского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образования Узункольского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образования Узункольского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образования Узункольского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образования Узункольского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Узункольского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образования Узункольского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111800, Республика Казахстан, Костанайская область, Узункольский район, село Узунколь, улица Абая, дом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образования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образования Узункольского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образования Узункольского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образования Узункольского района" законодательными актами предоставлено право осуществлять, приносящую доходы деятельность, 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"Отдел образования Узункольского района" является содействие отдела развитию и совершенствованию государственной политики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иные задачи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приобретение и доставку учебников и учебно-методических комплексов для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государственные услуги физическим и юридическим лицам согласно реестру государственных услуг, утвержденному постановлением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оплачивает труд патронатным воспитателям путем перечисления денежных средств на их текущие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повышение качества оказания государственных услуг, посредством оптимизации и автоматизации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проводит внутренний контроль за качеством оказания государственных услуг в подведомственных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издавать в пределах своей компетенции приказы для исполнения подведомственными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контроль за качеством организации учебно-воспитательного процесса в подведомственных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 по соглашению с акимом района создавать, реорганизовывать и ликвидировать в порядке, установленном законодательством Республики Казахстан подведомственные организации, определять штатную численность работников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образования Узункольского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образования Узункольского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образования Узункольского района" назначается на должность и освобождается от должности акима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образования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"Отдел образования Узункольского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"Отдел образования Узункольского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личный прием граждан и представителей юридических лиц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Узункольского района", предложения по его структуре и штатной численности и вносит их акиму района на утверждение,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Исполнение полномочий руководителя государственного учреждения "Отдел образования Узункольского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Режим работы устанавливается в соответствии с Регламентом работы государственного учреждения "Отдел образования Узункольского района", утверждаемого распоряжением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образования Узункольского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образования Узункольского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образования Узункольского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образования Узункольского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образования Узункольского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образования Узункольского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 с изменением, внесенным постановлением акимата Узункольского района Костанайской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"Арзамасская средняя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"Бауманская средняя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"Ершовская средняя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"Киевская средняя школа" государственного учреждения "Отдел образования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"Кировская средняя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"Куйбышевская средняя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"Новопокровская средняя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Коммунальное государственное учреждение "Пресногорьковская средняя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учреждение "Российская средняя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"Соколовская средняя школа" государственного учреждения "Отдел образования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"Суворовская средняя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Коммунальное государственное учреждение "Троебратская средняя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"Убаганская средняя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учреждение "Узункольская средняя школа № 1" государственного учреждения "Отдел образования Узункольского района" акимата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"Узункольская средняя школа № 2" государственного учреждения "Отдел образования Узункольского района" акимата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учреждение "Федоровская средняя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Коммунальное государственное учреждение "Белоглинская основная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Коммунальное государственное учреждение "Берлыкская начальная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Коммунальное государственное учреждение "Павловская основная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Коммунальное государственное учреждение "Сибирская основная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Коммунальное государственное учреждение "Чапаевская основная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Коммунальное государственное учреждение "Воскресеновская начальная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Коммунальное государственное учреждение "Песчанская начальная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Коммунальное государственное учреждение "Есмурзинская начальная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Коммунальное государственное учреждение "Отын-Агашская начальная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Коммунальное государственное учреждение "Укатканская начальная школа"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Государственное коммунальное казенное предприятие "Детский дом творчества" государственного учреждения "Отдел образования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Государственное коммунальное казенное предприятие "Детский сад "Айгөлек" отдела образования Узункольского района акимата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Государственное коммунальное казенное предприятие "Детский сад "Балдырған" отдела образования Узункольского района акимата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Государственное коммунальное казенное предприятие "Детский сад "Балауса" отдела образования Узункольского района акимата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Государственное коммунальное казенное предприятие "Детский сад "Балапан" отдела образования Узункольского района акимата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Государственное коммунальное казенное предприятие "Детский сад "Нұрбөбек" отдела образования Узункольского района, акимата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Государственное коммунальное казенное предприятие "Детский сад "Солнышко" отдела образования Узункольского района акимата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Коммунальное государственное учреждение "Кабинет психолого-педагогической коррекции Узункольского района" государственного учреждения "Отдел образования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