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6856" w14:textId="d886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251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21 октября 2015 года № 359. Зарегистрировано Департаментом юстиции Костанайской области 23 октября 2015 года № 5957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251 "О районном бюджете на 2015-2017 годы" (зарегистрировано в Реестре государственной регистрации нормативных правовых актов за № 5271, опубликовано 16 января 2015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1869488,0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450003,0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1408220,0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1880875,4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7493,0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-18880,4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18880,4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2015 год предусмотрено поступление целевых текущих трансфертов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обследование психического здоровья детей и подростков и оказание психолого-медико-педагогической консультативной помощи населению в сумме 10672,5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ребенка (детей), переданного патронатным воспитателям в сумме 3088,0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социальной помощи на бытовые нужды участникам и инвалидам Великой Отечественной войны с 6 до 10 месячного расчетного показателя в сумме 381,0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зимнее содержание автомобильных дорог районного значения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доставку учебного пособия "Подарок первокласснику от Президента Республики Казахстан "Менің Отаным – Қазақстан. Моя родина – Казахстан" в сумме 257,8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гранта победителю конкурса "Лучшая организация среднего образования" в сумме 17091,2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региональных пилотных проектов по оказанию социальной помощи малообеспеченным гражданам на контрактной основе в сумме 925,0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112,0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абзац седьмой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 штатной численности отделов регистрации актов гражданского состояния в сумме 1097,5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          А. Нугурбекова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У. Наурузбаева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359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578"/>
        <w:gridCol w:w="470"/>
        <w:gridCol w:w="622"/>
        <w:gridCol w:w="6942"/>
        <w:gridCol w:w="26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1869488,0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450003,0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60484,0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66921,0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51873,0</w:t>
            </w:r>
          </w:p>
        </w:tc>
      </w:tr>
      <w:tr>
        <w:trPr>
          <w:trHeight w:val="5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8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5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</w:tr>
      <w:tr>
        <w:trPr>
          <w:trHeight w:val="3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9090,0</w:t>
            </w:r>
          </w:p>
        </w:tc>
      </w:tr>
      <w:tr>
        <w:trPr>
          <w:trHeight w:val="5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5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3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1408220,0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1408220,0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31"/>
        <w:gridCol w:w="833"/>
        <w:gridCol w:w="876"/>
        <w:gridCol w:w="6095"/>
        <w:gridCol w:w="26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1880875,4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253988,5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225436,5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87986,5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87986,5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5747,6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1250654,8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109504,3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109504,3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79638,8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29865,5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1066804,0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1044352,0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1029481,0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14871,0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74346,5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74346,5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10084,8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11247,5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23894,2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10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84399,0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63662,0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6072,8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13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24100,0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41864,2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37284,2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34621,2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34621,2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770"/>
        <w:gridCol w:w="554"/>
        <w:gridCol w:w="489"/>
        <w:gridCol w:w="6689"/>
        <w:gridCol w:w="26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-18880,4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359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42"/>
        <w:gridCol w:w="469"/>
        <w:gridCol w:w="512"/>
        <w:gridCol w:w="6797"/>
        <w:gridCol w:w="28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3342382,0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492107,0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236128,0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236128,0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151669,0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151669,0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</w:p>
        </w:tc>
      </w:tr>
      <w:tr>
        <w:trPr>
          <w:trHeight w:val="5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</w:p>
        </w:tc>
      </w:tr>
      <w:tr>
        <w:trPr>
          <w:trHeight w:val="8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2841525,0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2841525,0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09"/>
        <w:gridCol w:w="746"/>
        <w:gridCol w:w="833"/>
        <w:gridCol w:w="6199"/>
        <w:gridCol w:w="27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3342382,0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200463,0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33482,0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1258190,0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965565,0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951389,0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62852,0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15913,0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1476817,0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1393123,0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1386168,0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1354661,0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22421,0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13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54489,0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31277,0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453"/>
        <w:gridCol w:w="453"/>
        <w:gridCol w:w="497"/>
        <w:gridCol w:w="7193"/>
        <w:gridCol w:w="27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