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1fe2" w14:textId="6801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Узункольского района</w:t>
      </w:r>
    </w:p>
    <w:p>
      <w:pPr>
        <w:spacing w:after="0"/>
        <w:ind w:left="0"/>
        <w:jc w:val="both"/>
      </w:pPr>
      <w:r>
        <w:rPr>
          <w:rFonts w:ascii="Times New Roman"/>
          <w:b w:val="false"/>
          <w:i w:val="false"/>
          <w:color w:val="000000"/>
          <w:sz w:val="28"/>
        </w:rPr>
        <w:t>Решение акима Узункольского района Костанайской области от 19 октября 2015 года № 6. Зарегистрировано Департаментом юстиции Костанайской области 25 ноября 2015 года № 6020.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Узункольского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Узункольского района.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акима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Мухамедяров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Председатель Узункольской</w:t>
      </w:r>
      <w:r>
        <w:br/>
      </w:r>
      <w:r>
        <w:rPr>
          <w:rFonts w:ascii="Times New Roman"/>
          <w:b w:val="false"/>
          <w:i w:val="false"/>
          <w:color w:val="000000"/>
          <w:sz w:val="28"/>
        </w:rPr>
        <w:t>
      районной территориальной</w:t>
      </w:r>
      <w:r>
        <w:br/>
      </w:r>
      <w:r>
        <w:rPr>
          <w:rFonts w:ascii="Times New Roman"/>
          <w:b w:val="false"/>
          <w:i w:val="false"/>
          <w:color w:val="000000"/>
          <w:sz w:val="28"/>
        </w:rPr>
        <w:t>
      избирательной комиссии</w:t>
      </w:r>
      <w:r>
        <w:br/>
      </w:r>
      <w:r>
        <w:rPr>
          <w:rFonts w:ascii="Times New Roman"/>
          <w:b w:val="false"/>
          <w:i w:val="false"/>
          <w:color w:val="000000"/>
          <w:sz w:val="28"/>
        </w:rPr>
        <w:t>
      ____________ К. Кайралапов</w:t>
      </w:r>
      <w:r>
        <w:br/>
      </w:r>
      <w:r>
        <w:rPr>
          <w:rFonts w:ascii="Times New Roman"/>
          <w:b w:val="false"/>
          <w:i w:val="false"/>
          <w:color w:val="000000"/>
          <w:sz w:val="28"/>
        </w:rPr>
        <w:t>
      19 октября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19 октября 2015 года № 6</w:t>
            </w:r>
          </w:p>
        </w:tc>
      </w:tr>
    </w:tbl>
    <w:p>
      <w:pPr>
        <w:spacing w:after="0"/>
        <w:ind w:left="0"/>
        <w:jc w:val="left"/>
      </w:pPr>
      <w:r>
        <w:rPr>
          <w:rFonts w:ascii="Times New Roman"/>
          <w:b/>
          <w:i w:val="false"/>
          <w:color w:val="000000"/>
        </w:rPr>
        <w:t xml:space="preserve"> Избирательные участки на территории Узункольского района</w:t>
      </w:r>
    </w:p>
    <w:p>
      <w:pPr>
        <w:spacing w:after="0"/>
        <w:ind w:left="0"/>
        <w:jc w:val="both"/>
      </w:pPr>
      <w:r>
        <w:rPr>
          <w:rFonts w:ascii="Times New Roman"/>
          <w:b w:val="false"/>
          <w:i w:val="false"/>
          <w:color w:val="ff0000"/>
          <w:sz w:val="28"/>
        </w:rPr>
        <w:t xml:space="preserve">
      Сноска. Приложение – в редакции решения акима Узункольского района Костанайской области от 10.11.2020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Избирательный участок № 748, в границах села Пресногорьковка: входят улицы, 1 Мая, 40 лет Октября, Б. Мельничная, Б. Садовая, Базарная, Береговая, Большая Пушкина, Дружбы, Есенина, Калинина, Кирова, Ленина, Лесная, М. Мельничная, М. Пушкина, М. Садовая, Фрунзе, Чапаева, Чкалова.</w:t>
      </w:r>
    </w:p>
    <w:bookmarkEnd w:id="4"/>
    <w:bookmarkStart w:name="z29" w:id="5"/>
    <w:p>
      <w:pPr>
        <w:spacing w:after="0"/>
        <w:ind w:left="0"/>
        <w:jc w:val="both"/>
      </w:pPr>
      <w:r>
        <w:rPr>
          <w:rFonts w:ascii="Times New Roman"/>
          <w:b w:val="false"/>
          <w:i w:val="false"/>
          <w:color w:val="000000"/>
          <w:sz w:val="28"/>
        </w:rPr>
        <w:t>
      Местонахождение участка: Узункольский район, село Пресногорьковка, улица Б. Мельничная, 1А, здание коммунального государственного учреждения "Пресногорьковская общеобразовательная школа отдела образования Узункольского района" Управления образования акимата Костанайской области.</w:t>
      </w:r>
    </w:p>
    <w:bookmarkEnd w:id="5"/>
    <w:bookmarkStart w:name="z30" w:id="6"/>
    <w:p>
      <w:pPr>
        <w:spacing w:after="0"/>
        <w:ind w:left="0"/>
        <w:jc w:val="both"/>
      </w:pPr>
      <w:r>
        <w:rPr>
          <w:rFonts w:ascii="Times New Roman"/>
          <w:b w:val="false"/>
          <w:i w:val="false"/>
          <w:color w:val="000000"/>
          <w:sz w:val="28"/>
        </w:rPr>
        <w:t>
      2. Избирательный участок № 749, в границах села Пресногорьковка: входят улицы, Б. Касымова, Б. Хмельницкого, Восточная, Октябрьская, Советская, Черновицкая.</w:t>
      </w:r>
    </w:p>
    <w:bookmarkEnd w:id="6"/>
    <w:bookmarkStart w:name="z31" w:id="7"/>
    <w:p>
      <w:pPr>
        <w:spacing w:after="0"/>
        <w:ind w:left="0"/>
        <w:jc w:val="both"/>
      </w:pPr>
      <w:r>
        <w:rPr>
          <w:rFonts w:ascii="Times New Roman"/>
          <w:b w:val="false"/>
          <w:i w:val="false"/>
          <w:color w:val="000000"/>
          <w:sz w:val="28"/>
        </w:rPr>
        <w:t>
      Местонахождение участка: Узункольский район, село Пресногорьковка, улица Б. Хмельницкого, 29, здание товарищества с ограниченной ответственностью "Золотой Колос".</w:t>
      </w:r>
    </w:p>
    <w:bookmarkEnd w:id="7"/>
    <w:bookmarkStart w:name="z32" w:id="8"/>
    <w:p>
      <w:pPr>
        <w:spacing w:after="0"/>
        <w:ind w:left="0"/>
        <w:jc w:val="both"/>
      </w:pPr>
      <w:r>
        <w:rPr>
          <w:rFonts w:ascii="Times New Roman"/>
          <w:b w:val="false"/>
          <w:i w:val="false"/>
          <w:color w:val="000000"/>
          <w:sz w:val="28"/>
        </w:rPr>
        <w:t>
      3. Избирательный участок № 750, в границах села Волна.</w:t>
      </w:r>
    </w:p>
    <w:bookmarkEnd w:id="8"/>
    <w:bookmarkStart w:name="z33" w:id="9"/>
    <w:p>
      <w:pPr>
        <w:spacing w:after="0"/>
        <w:ind w:left="0"/>
        <w:jc w:val="both"/>
      </w:pPr>
      <w:r>
        <w:rPr>
          <w:rFonts w:ascii="Times New Roman"/>
          <w:b w:val="false"/>
          <w:i w:val="false"/>
          <w:color w:val="000000"/>
          <w:sz w:val="28"/>
        </w:rPr>
        <w:t>
      Местонахождение участка: Узункольский район, село Волна, улица Победы, 61, здание товарищества с ограниченной ответственностью "Золотой Колос".</w:t>
      </w:r>
    </w:p>
    <w:bookmarkEnd w:id="9"/>
    <w:bookmarkStart w:name="z34" w:id="10"/>
    <w:p>
      <w:pPr>
        <w:spacing w:after="0"/>
        <w:ind w:left="0"/>
        <w:jc w:val="both"/>
      </w:pPr>
      <w:r>
        <w:rPr>
          <w:rFonts w:ascii="Times New Roman"/>
          <w:b w:val="false"/>
          <w:i w:val="false"/>
          <w:color w:val="000000"/>
          <w:sz w:val="28"/>
        </w:rPr>
        <w:t>
      4. Избирательный участок № 752, в границах села Крутоярка.</w:t>
      </w:r>
    </w:p>
    <w:bookmarkEnd w:id="10"/>
    <w:bookmarkStart w:name="z35" w:id="11"/>
    <w:p>
      <w:pPr>
        <w:spacing w:after="0"/>
        <w:ind w:left="0"/>
        <w:jc w:val="both"/>
      </w:pPr>
      <w:r>
        <w:rPr>
          <w:rFonts w:ascii="Times New Roman"/>
          <w:b w:val="false"/>
          <w:i w:val="false"/>
          <w:color w:val="000000"/>
          <w:sz w:val="28"/>
        </w:rPr>
        <w:t>
      Местонахождение участка: Узункольский район, село Крутоярка, улица Мусрепова 8, частный дом.</w:t>
      </w:r>
    </w:p>
    <w:bookmarkEnd w:id="11"/>
    <w:bookmarkStart w:name="z36" w:id="12"/>
    <w:p>
      <w:pPr>
        <w:spacing w:after="0"/>
        <w:ind w:left="0"/>
        <w:jc w:val="both"/>
      </w:pPr>
      <w:r>
        <w:rPr>
          <w:rFonts w:ascii="Times New Roman"/>
          <w:b w:val="false"/>
          <w:i w:val="false"/>
          <w:color w:val="000000"/>
          <w:sz w:val="28"/>
        </w:rPr>
        <w:t>
      5. Избирательный участок № 753, в границах села Первомайка.</w:t>
      </w:r>
    </w:p>
    <w:bookmarkEnd w:id="12"/>
    <w:bookmarkStart w:name="z37" w:id="13"/>
    <w:p>
      <w:pPr>
        <w:spacing w:after="0"/>
        <w:ind w:left="0"/>
        <w:jc w:val="both"/>
      </w:pPr>
      <w:r>
        <w:rPr>
          <w:rFonts w:ascii="Times New Roman"/>
          <w:b w:val="false"/>
          <w:i w:val="false"/>
          <w:color w:val="000000"/>
          <w:sz w:val="28"/>
        </w:rPr>
        <w:t>
      Местонахождение участка: Узункольский район, село Первомайка, улица Майская 15А, здание магазина.</w:t>
      </w:r>
    </w:p>
    <w:bookmarkEnd w:id="13"/>
    <w:bookmarkStart w:name="z38" w:id="14"/>
    <w:p>
      <w:pPr>
        <w:spacing w:after="0"/>
        <w:ind w:left="0"/>
        <w:jc w:val="both"/>
      </w:pPr>
      <w:r>
        <w:rPr>
          <w:rFonts w:ascii="Times New Roman"/>
          <w:b w:val="false"/>
          <w:i w:val="false"/>
          <w:color w:val="000000"/>
          <w:sz w:val="28"/>
        </w:rPr>
        <w:t>
      6. Избирательный участок № 754, в границах села Песчанка.</w:t>
      </w:r>
    </w:p>
    <w:bookmarkEnd w:id="14"/>
    <w:bookmarkStart w:name="z39" w:id="15"/>
    <w:p>
      <w:pPr>
        <w:spacing w:after="0"/>
        <w:ind w:left="0"/>
        <w:jc w:val="both"/>
      </w:pPr>
      <w:r>
        <w:rPr>
          <w:rFonts w:ascii="Times New Roman"/>
          <w:b w:val="false"/>
          <w:i w:val="false"/>
          <w:color w:val="000000"/>
          <w:sz w:val="28"/>
        </w:rPr>
        <w:t>
      Местонахождение участка: Узункольский район, село Песчанка улица Абая, 4, частный дом.</w:t>
      </w:r>
    </w:p>
    <w:bookmarkEnd w:id="15"/>
    <w:bookmarkStart w:name="z40" w:id="16"/>
    <w:p>
      <w:pPr>
        <w:spacing w:after="0"/>
        <w:ind w:left="0"/>
        <w:jc w:val="both"/>
      </w:pPr>
      <w:r>
        <w:rPr>
          <w:rFonts w:ascii="Times New Roman"/>
          <w:b w:val="false"/>
          <w:i w:val="false"/>
          <w:color w:val="000000"/>
          <w:sz w:val="28"/>
        </w:rPr>
        <w:t>
      7. Избирательный участок № 755, в границах села Тайсойган.</w:t>
      </w:r>
    </w:p>
    <w:bookmarkEnd w:id="16"/>
    <w:bookmarkStart w:name="z41" w:id="17"/>
    <w:p>
      <w:pPr>
        <w:spacing w:after="0"/>
        <w:ind w:left="0"/>
        <w:jc w:val="both"/>
      </w:pPr>
      <w:r>
        <w:rPr>
          <w:rFonts w:ascii="Times New Roman"/>
          <w:b w:val="false"/>
          <w:i w:val="false"/>
          <w:color w:val="000000"/>
          <w:sz w:val="28"/>
        </w:rPr>
        <w:t>
      Местонахождение участка: Узункольский район, село Тайсойган, улица Мусрепова, 16, здание коммунального государственного учреждения "Российская основная средняя школа отдела образования Узункольского района" Управления образования акимата Костанайской области.</w:t>
      </w:r>
    </w:p>
    <w:bookmarkEnd w:id="17"/>
    <w:bookmarkStart w:name="z42" w:id="18"/>
    <w:p>
      <w:pPr>
        <w:spacing w:after="0"/>
        <w:ind w:left="0"/>
        <w:jc w:val="both"/>
      </w:pPr>
      <w:r>
        <w:rPr>
          <w:rFonts w:ascii="Times New Roman"/>
          <w:b w:val="false"/>
          <w:i w:val="false"/>
          <w:color w:val="000000"/>
          <w:sz w:val="28"/>
        </w:rPr>
        <w:t>
      8. Избирательный участок № 756, в границах села Убаган.</w:t>
      </w:r>
    </w:p>
    <w:bookmarkEnd w:id="18"/>
    <w:bookmarkStart w:name="z43" w:id="19"/>
    <w:p>
      <w:pPr>
        <w:spacing w:after="0"/>
        <w:ind w:left="0"/>
        <w:jc w:val="both"/>
      </w:pPr>
      <w:r>
        <w:rPr>
          <w:rFonts w:ascii="Times New Roman"/>
          <w:b w:val="false"/>
          <w:i w:val="false"/>
          <w:color w:val="000000"/>
          <w:sz w:val="28"/>
        </w:rPr>
        <w:t>
      Местонахождение участка: Узункольский район, село Убаган, улица Айтмухамбетова, 2, здание коммунального государственного учреждения "Убаганская общеобразовательная школа отдела образования Узункольского района" Управления образования акимата Костанайской области.</w:t>
      </w:r>
    </w:p>
    <w:bookmarkEnd w:id="19"/>
    <w:bookmarkStart w:name="z44" w:id="20"/>
    <w:p>
      <w:pPr>
        <w:spacing w:after="0"/>
        <w:ind w:left="0"/>
        <w:jc w:val="both"/>
      </w:pPr>
      <w:r>
        <w:rPr>
          <w:rFonts w:ascii="Times New Roman"/>
          <w:b w:val="false"/>
          <w:i w:val="false"/>
          <w:color w:val="000000"/>
          <w:sz w:val="28"/>
        </w:rPr>
        <w:t>
      9. Избирательный участок № 757, в границах села Ряжское.</w:t>
      </w:r>
    </w:p>
    <w:bookmarkEnd w:id="20"/>
    <w:bookmarkStart w:name="z45" w:id="21"/>
    <w:p>
      <w:pPr>
        <w:spacing w:after="0"/>
        <w:ind w:left="0"/>
        <w:jc w:val="both"/>
      </w:pPr>
      <w:r>
        <w:rPr>
          <w:rFonts w:ascii="Times New Roman"/>
          <w:b w:val="false"/>
          <w:i w:val="false"/>
          <w:color w:val="000000"/>
          <w:sz w:val="28"/>
        </w:rPr>
        <w:t>
      Местонахождение участка: Узункольский район, село Ряжское, улица 60 лет Октября, 13, здание дома культуры "Колос" товарищества с ограниченной ответственностью "OLZHA-AGRO".</w:t>
      </w:r>
    </w:p>
    <w:bookmarkEnd w:id="21"/>
    <w:bookmarkStart w:name="z46" w:id="22"/>
    <w:p>
      <w:pPr>
        <w:spacing w:after="0"/>
        <w:ind w:left="0"/>
        <w:jc w:val="both"/>
      </w:pPr>
      <w:r>
        <w:rPr>
          <w:rFonts w:ascii="Times New Roman"/>
          <w:b w:val="false"/>
          <w:i w:val="false"/>
          <w:color w:val="000000"/>
          <w:sz w:val="28"/>
        </w:rPr>
        <w:t>
      10. Избирательный участок № 758, в границах села Сатай: входят улицы, Автомобилистов, Центральная, Зеленая, Школьная.</w:t>
      </w:r>
    </w:p>
    <w:bookmarkEnd w:id="22"/>
    <w:bookmarkStart w:name="z47" w:id="23"/>
    <w:p>
      <w:pPr>
        <w:spacing w:after="0"/>
        <w:ind w:left="0"/>
        <w:jc w:val="both"/>
      </w:pPr>
      <w:r>
        <w:rPr>
          <w:rFonts w:ascii="Times New Roman"/>
          <w:b w:val="false"/>
          <w:i w:val="false"/>
          <w:color w:val="000000"/>
          <w:sz w:val="28"/>
        </w:rPr>
        <w:t>
      Местонахождение участка: Узункольский район, село Сатай, улица Школьная, 4, здание коммунального государственного учреждения "Суворовская общеобразовательная школа отдела образования Узункольского района" Управления образования акимата Костанайской области.</w:t>
      </w:r>
    </w:p>
    <w:bookmarkEnd w:id="23"/>
    <w:bookmarkStart w:name="z48" w:id="24"/>
    <w:p>
      <w:pPr>
        <w:spacing w:after="0"/>
        <w:ind w:left="0"/>
        <w:jc w:val="both"/>
      </w:pPr>
      <w:r>
        <w:rPr>
          <w:rFonts w:ascii="Times New Roman"/>
          <w:b w:val="false"/>
          <w:i w:val="false"/>
          <w:color w:val="000000"/>
          <w:sz w:val="28"/>
        </w:rPr>
        <w:t>
      11. Избирательный участок № 759, в границах села Сатай: входят улицы Степная, Заозерная.</w:t>
      </w:r>
    </w:p>
    <w:bookmarkEnd w:id="24"/>
    <w:bookmarkStart w:name="z49" w:id="25"/>
    <w:p>
      <w:pPr>
        <w:spacing w:after="0"/>
        <w:ind w:left="0"/>
        <w:jc w:val="both"/>
      </w:pPr>
      <w:r>
        <w:rPr>
          <w:rFonts w:ascii="Times New Roman"/>
          <w:b w:val="false"/>
          <w:i w:val="false"/>
          <w:color w:val="000000"/>
          <w:sz w:val="28"/>
        </w:rPr>
        <w:t>
      Местонахождение участка: Узункольский район, село Сатай, улица Степная, 15, здание конторы товарищества с ограниченной ответственностью "Казанка".</w:t>
      </w:r>
    </w:p>
    <w:bookmarkEnd w:id="25"/>
    <w:bookmarkStart w:name="z50" w:id="26"/>
    <w:p>
      <w:pPr>
        <w:spacing w:after="0"/>
        <w:ind w:left="0"/>
        <w:jc w:val="both"/>
      </w:pPr>
      <w:r>
        <w:rPr>
          <w:rFonts w:ascii="Times New Roman"/>
          <w:b w:val="false"/>
          <w:i w:val="false"/>
          <w:color w:val="000000"/>
          <w:sz w:val="28"/>
        </w:rPr>
        <w:t>
      12. Избирательный участок № 760, в границах села Сатай: входят улицы Приозерная, Камчатская.</w:t>
      </w:r>
    </w:p>
    <w:bookmarkEnd w:id="26"/>
    <w:bookmarkStart w:name="z51" w:id="27"/>
    <w:p>
      <w:pPr>
        <w:spacing w:after="0"/>
        <w:ind w:left="0"/>
        <w:jc w:val="both"/>
      </w:pPr>
      <w:r>
        <w:rPr>
          <w:rFonts w:ascii="Times New Roman"/>
          <w:b w:val="false"/>
          <w:i w:val="false"/>
          <w:color w:val="000000"/>
          <w:sz w:val="28"/>
        </w:rPr>
        <w:t>
      Местонахождение участка: Узункольский район, село Сатай, улица Приозерная, 4/2, частный дом.</w:t>
      </w:r>
    </w:p>
    <w:bookmarkEnd w:id="27"/>
    <w:bookmarkStart w:name="z52" w:id="28"/>
    <w:p>
      <w:pPr>
        <w:spacing w:after="0"/>
        <w:ind w:left="0"/>
        <w:jc w:val="both"/>
      </w:pPr>
      <w:r>
        <w:rPr>
          <w:rFonts w:ascii="Times New Roman"/>
          <w:b w:val="false"/>
          <w:i w:val="false"/>
          <w:color w:val="000000"/>
          <w:sz w:val="28"/>
        </w:rPr>
        <w:t>
      13. Избирательный участок № 761, в границах села Троебратское: входят переулок Лесной, улицы Амангелды, Веселая, Гоголя, Демьянстрой, Карла Маркса, Кирова, Ковыльная, Крупской, Куйбышева, Лермонтова, Лесная, Ломоносова, Матросова, Мичурина, Набережная, Некрасова, Нефтебаза, Октябрьская, Пушкина, Северная, Спортивная, Фрунзе, Целинная, Чапаева, Энергетиков.</w:t>
      </w:r>
    </w:p>
    <w:bookmarkEnd w:id="28"/>
    <w:bookmarkStart w:name="z53" w:id="29"/>
    <w:p>
      <w:pPr>
        <w:spacing w:after="0"/>
        <w:ind w:left="0"/>
        <w:jc w:val="both"/>
      </w:pPr>
      <w:r>
        <w:rPr>
          <w:rFonts w:ascii="Times New Roman"/>
          <w:b w:val="false"/>
          <w:i w:val="false"/>
          <w:color w:val="000000"/>
          <w:sz w:val="28"/>
        </w:rPr>
        <w:t>
      Местонахождение участка: Узункольский район, село Троебратское, улица Кирова, 14, здание коммунального государственного учреждения "Троебратская общеобразовательная школа отдела образования Узункольского района" Управления образования акимата Костанайской области.</w:t>
      </w:r>
    </w:p>
    <w:bookmarkEnd w:id="29"/>
    <w:bookmarkStart w:name="z54" w:id="30"/>
    <w:p>
      <w:pPr>
        <w:spacing w:after="0"/>
        <w:ind w:left="0"/>
        <w:jc w:val="both"/>
      </w:pPr>
      <w:r>
        <w:rPr>
          <w:rFonts w:ascii="Times New Roman"/>
          <w:b w:val="false"/>
          <w:i w:val="false"/>
          <w:color w:val="000000"/>
          <w:sz w:val="28"/>
        </w:rPr>
        <w:t>
      14. Избирательный участок № 762, в границах села Троебратское: входят переулок Комсомольский, Кошевого, улицы Архангельская, Дружбы, ДСУ, Железнодорожная, З.Космодемьянской, Интернациональная, Комсомольская, Красноярская, Ленина, М. Горького, Маяковского, Новосибирская, О. Кошевого, П. Морозова, Путейская, Советская, Степная, Строителей, Тимирязева, Циалковского, Чкалова, Школьная, Энгельса.</w:t>
      </w:r>
    </w:p>
    <w:bookmarkEnd w:id="30"/>
    <w:bookmarkStart w:name="z55" w:id="31"/>
    <w:p>
      <w:pPr>
        <w:spacing w:after="0"/>
        <w:ind w:left="0"/>
        <w:jc w:val="both"/>
      </w:pPr>
      <w:r>
        <w:rPr>
          <w:rFonts w:ascii="Times New Roman"/>
          <w:b w:val="false"/>
          <w:i w:val="false"/>
          <w:color w:val="000000"/>
          <w:sz w:val="28"/>
        </w:rPr>
        <w:t>
      Местонахождение участка: Узункольский район, село Троебратское, улица Школьная, 9, здание аптеки.</w:t>
      </w:r>
    </w:p>
    <w:bookmarkEnd w:id="31"/>
    <w:bookmarkStart w:name="z56" w:id="32"/>
    <w:p>
      <w:pPr>
        <w:spacing w:after="0"/>
        <w:ind w:left="0"/>
        <w:jc w:val="both"/>
      </w:pPr>
      <w:r>
        <w:rPr>
          <w:rFonts w:ascii="Times New Roman"/>
          <w:b w:val="false"/>
          <w:i w:val="false"/>
          <w:color w:val="000000"/>
          <w:sz w:val="28"/>
        </w:rPr>
        <w:t>
      15. Избирательный участок № 764, в границах села Есмырза.</w:t>
      </w:r>
    </w:p>
    <w:bookmarkEnd w:id="32"/>
    <w:bookmarkStart w:name="z57" w:id="33"/>
    <w:p>
      <w:pPr>
        <w:spacing w:after="0"/>
        <w:ind w:left="0"/>
        <w:jc w:val="both"/>
      </w:pPr>
      <w:r>
        <w:rPr>
          <w:rFonts w:ascii="Times New Roman"/>
          <w:b w:val="false"/>
          <w:i w:val="false"/>
          <w:color w:val="000000"/>
          <w:sz w:val="28"/>
        </w:rPr>
        <w:t>
      Местонахождение участка: Узункольский район, село Есмырза, улица Аблай хана, 1, здание коммунального государственного учреждения "Есмурзинская начальная школа отдела образования Узункольского района" Управления образования акимата Костанайской области.</w:t>
      </w:r>
    </w:p>
    <w:bookmarkEnd w:id="33"/>
    <w:bookmarkStart w:name="z58" w:id="34"/>
    <w:p>
      <w:pPr>
        <w:spacing w:after="0"/>
        <w:ind w:left="0"/>
        <w:jc w:val="both"/>
      </w:pPr>
      <w:r>
        <w:rPr>
          <w:rFonts w:ascii="Times New Roman"/>
          <w:b w:val="false"/>
          <w:i w:val="false"/>
          <w:color w:val="000000"/>
          <w:sz w:val="28"/>
        </w:rPr>
        <w:t>
      16. Избирательный участок № 765, в границах села Павловка.</w:t>
      </w:r>
    </w:p>
    <w:bookmarkEnd w:id="34"/>
    <w:bookmarkStart w:name="z59" w:id="35"/>
    <w:p>
      <w:pPr>
        <w:spacing w:after="0"/>
        <w:ind w:left="0"/>
        <w:jc w:val="both"/>
      </w:pPr>
      <w:r>
        <w:rPr>
          <w:rFonts w:ascii="Times New Roman"/>
          <w:b w:val="false"/>
          <w:i w:val="false"/>
          <w:color w:val="000000"/>
          <w:sz w:val="28"/>
        </w:rPr>
        <w:t>
      Местонахождение участка: Узункольский район, село Павловка, улица Центральная, 1, здание коммунального государственного учреждения "Павловская начальная школа отдела образования Узункольского района" Управления образования акимата Костанайской области.</w:t>
      </w:r>
    </w:p>
    <w:bookmarkEnd w:id="35"/>
    <w:bookmarkStart w:name="z60" w:id="36"/>
    <w:p>
      <w:pPr>
        <w:spacing w:after="0"/>
        <w:ind w:left="0"/>
        <w:jc w:val="both"/>
      </w:pPr>
      <w:r>
        <w:rPr>
          <w:rFonts w:ascii="Times New Roman"/>
          <w:b w:val="false"/>
          <w:i w:val="false"/>
          <w:color w:val="000000"/>
          <w:sz w:val="28"/>
        </w:rPr>
        <w:t>
      17. Избирательный участок № 766, в границах села Федоровка.</w:t>
      </w:r>
    </w:p>
    <w:bookmarkEnd w:id="36"/>
    <w:bookmarkStart w:name="z61" w:id="37"/>
    <w:p>
      <w:pPr>
        <w:spacing w:after="0"/>
        <w:ind w:left="0"/>
        <w:jc w:val="both"/>
      </w:pPr>
      <w:r>
        <w:rPr>
          <w:rFonts w:ascii="Times New Roman"/>
          <w:b w:val="false"/>
          <w:i w:val="false"/>
          <w:color w:val="000000"/>
          <w:sz w:val="28"/>
        </w:rPr>
        <w:t>
      Местонахождение участка: Узункольский район, село Федоровка, улица Нижняя, 33, здание коммунального государственного учреждения "Федоровская общеобразовательная школа отдела образования Узункольского района" Управления образования акимата Костанайской области.</w:t>
      </w:r>
    </w:p>
    <w:bookmarkEnd w:id="37"/>
    <w:bookmarkStart w:name="z62" w:id="38"/>
    <w:p>
      <w:pPr>
        <w:spacing w:after="0"/>
        <w:ind w:left="0"/>
        <w:jc w:val="both"/>
      </w:pPr>
      <w:r>
        <w:rPr>
          <w:rFonts w:ascii="Times New Roman"/>
          <w:b w:val="false"/>
          <w:i w:val="false"/>
          <w:color w:val="000000"/>
          <w:sz w:val="28"/>
        </w:rPr>
        <w:t>
      18. Избирательный участок № 767, в границах села Укаткан.</w:t>
      </w:r>
    </w:p>
    <w:bookmarkEnd w:id="38"/>
    <w:bookmarkStart w:name="z63" w:id="39"/>
    <w:p>
      <w:pPr>
        <w:spacing w:after="0"/>
        <w:ind w:left="0"/>
        <w:jc w:val="both"/>
      </w:pPr>
      <w:r>
        <w:rPr>
          <w:rFonts w:ascii="Times New Roman"/>
          <w:b w:val="false"/>
          <w:i w:val="false"/>
          <w:color w:val="000000"/>
          <w:sz w:val="28"/>
        </w:rPr>
        <w:t>
      Местонахождение участка: Узункольский район, село Укаткан, улица Молодежная, 6, здание коммунального государственного учреждения "Укатканская начальная школа отдела образования Узункольского района" Управления образования акимата Костанайской области.</w:t>
      </w:r>
    </w:p>
    <w:bookmarkEnd w:id="39"/>
    <w:bookmarkStart w:name="z64" w:id="40"/>
    <w:p>
      <w:pPr>
        <w:spacing w:after="0"/>
        <w:ind w:left="0"/>
        <w:jc w:val="both"/>
      </w:pPr>
      <w:r>
        <w:rPr>
          <w:rFonts w:ascii="Times New Roman"/>
          <w:b w:val="false"/>
          <w:i w:val="false"/>
          <w:color w:val="000000"/>
          <w:sz w:val="28"/>
        </w:rPr>
        <w:t>
      19. Избирательный участок № 768, в границах села Речное.</w:t>
      </w:r>
    </w:p>
    <w:bookmarkEnd w:id="40"/>
    <w:bookmarkStart w:name="z65" w:id="41"/>
    <w:p>
      <w:pPr>
        <w:spacing w:after="0"/>
        <w:ind w:left="0"/>
        <w:jc w:val="both"/>
      </w:pPr>
      <w:r>
        <w:rPr>
          <w:rFonts w:ascii="Times New Roman"/>
          <w:b w:val="false"/>
          <w:i w:val="false"/>
          <w:color w:val="000000"/>
          <w:sz w:val="28"/>
        </w:rPr>
        <w:t>
      Местонахождение участка: Узункольский район, село Речное, улица Ленина, 7/1, частный дом.</w:t>
      </w:r>
    </w:p>
    <w:bookmarkEnd w:id="41"/>
    <w:bookmarkStart w:name="z66" w:id="42"/>
    <w:p>
      <w:pPr>
        <w:spacing w:after="0"/>
        <w:ind w:left="0"/>
        <w:jc w:val="both"/>
      </w:pPr>
      <w:r>
        <w:rPr>
          <w:rFonts w:ascii="Times New Roman"/>
          <w:b w:val="false"/>
          <w:i w:val="false"/>
          <w:color w:val="000000"/>
          <w:sz w:val="28"/>
        </w:rPr>
        <w:t>
      20. Избирательный участок № 769, в границах села Узунколь: входят переулок Абая, улицы Келісім, Белорусская, Братская, Ворошилова, 24, 26, 28, 30, 32, 34, 35, 37, 39, 41, 43, 45, 47, Гидрострой, Молодежная, Нуркина, 21, 23, 24, 25, 26, 27, 28, 29, 30, 32, 33, 34, 35, 44, ПДУ, Шапағат, Сейфулина, Сельская, Украинская, Арай, Е.К. Джамбурчин, Ч. Валиханова, 57, 59, 61, 63, 65, 69, 71, 73, 75, 77, 77А, 79, 86, 88, 89, 90, 92, 94, 100, 106, 108, Энергетиков.</w:t>
      </w:r>
    </w:p>
    <w:bookmarkEnd w:id="42"/>
    <w:bookmarkStart w:name="z67" w:id="43"/>
    <w:p>
      <w:pPr>
        <w:spacing w:after="0"/>
        <w:ind w:left="0"/>
        <w:jc w:val="both"/>
      </w:pPr>
      <w:r>
        <w:rPr>
          <w:rFonts w:ascii="Times New Roman"/>
          <w:b w:val="false"/>
          <w:i w:val="false"/>
          <w:color w:val="000000"/>
          <w:sz w:val="28"/>
        </w:rPr>
        <w:t>
      Местонахождение участка: Узункольский район, село Узунколь, улица Е.К. Джамбурчин, 11, здание дома культуры "Современник".</w:t>
      </w:r>
    </w:p>
    <w:bookmarkEnd w:id="43"/>
    <w:bookmarkStart w:name="z68" w:id="44"/>
    <w:p>
      <w:pPr>
        <w:spacing w:after="0"/>
        <w:ind w:left="0"/>
        <w:jc w:val="both"/>
      </w:pPr>
      <w:r>
        <w:rPr>
          <w:rFonts w:ascii="Times New Roman"/>
          <w:b w:val="false"/>
          <w:i w:val="false"/>
          <w:color w:val="000000"/>
          <w:sz w:val="28"/>
        </w:rPr>
        <w:t>
      21. Избирательный участок № 770, в границах села Узунколь: входят микрорайон № 2, улицы, 40 лет Победы, Абая, имени Абылая хана, 1, 3, 5, 7, 11, 15, 19, 21, 23, 25, 27, 31, 35, 37, 39, 41, 43, 45, 47, 51, 59, 63, Тұлпар, Водопроводная, Г. Мусрепова, 1, 2, 3, 5, 6, 7, 8, 9, 10, 11, 12, Гагарина, Горького, 2, 3, 4, 5, 6, 7, 8, 9, 10, 13, 14, 15, 18, 19, Джангильдина, им. Б. Дощанова, 2, 3, 4, 5, 6, 7, 9, 12, им. Б. Момышулы, 1, 2, 2А, 3, 3А, 5, 6, 6А, 7, 8, 8А, 9, 10, 12, 13, 14, 17, 21, 22, им. К. Токбаева, 2, 2А, 3, 4, 5, 6, 7, 9, 10, 12, 14, 15, им. Н. Титова, 1, 1А, 2, 4, 5, 6, 7, 8, 9, 11, 14, 15, 16, 17, 18, 20, имени Хакимжана Наурызбаева, 1, 2, 2А, 3, 4, 6, 7, 10, 12, 23, 25, 30, 32, 38, 40, 44, 48, 56, 66, 68, Амреша Дарменова, Окружная, Павлова, 1, 2, 3, 4, 5, 6, 7, 8, 9, 10, 11, 12, 13, 14, 15, 16, 18, 18а, 19, Пушкина, 1, 2, 3, 4, 5а, 8, 10, 11, 12, 13, 14, 15, 16, 17, 19, 21, Самал, Телецентр.</w:t>
      </w:r>
    </w:p>
    <w:bookmarkEnd w:id="44"/>
    <w:bookmarkStart w:name="z69" w:id="45"/>
    <w:p>
      <w:pPr>
        <w:spacing w:after="0"/>
        <w:ind w:left="0"/>
        <w:jc w:val="both"/>
      </w:pPr>
      <w:r>
        <w:rPr>
          <w:rFonts w:ascii="Times New Roman"/>
          <w:b w:val="false"/>
          <w:i w:val="false"/>
          <w:color w:val="000000"/>
          <w:sz w:val="28"/>
        </w:rPr>
        <w:t>
      Местонахождение участка: Узункольский район, село Узунколь, улица Г. Мусрепова, 16, здание районного дома культуры.</w:t>
      </w:r>
    </w:p>
    <w:bookmarkEnd w:id="45"/>
    <w:bookmarkStart w:name="z70" w:id="46"/>
    <w:p>
      <w:pPr>
        <w:spacing w:after="0"/>
        <w:ind w:left="0"/>
        <w:jc w:val="both"/>
      </w:pPr>
      <w:r>
        <w:rPr>
          <w:rFonts w:ascii="Times New Roman"/>
          <w:b w:val="false"/>
          <w:i w:val="false"/>
          <w:color w:val="000000"/>
          <w:sz w:val="28"/>
        </w:rPr>
        <w:t>
      22. Избирательный участок № 771, в границах села Узунколь: входят улицы Абая, 82, 84, 86, 90, 91, 92, 93, 94, 95, 96, 97, 98, 101, 102, 103, 104,105, 105а, 107, 109, 110, 111, 112, 113, 114, 116, 117, 118, 119, 119а, 120, 121, 121а, 122, 123, 124, 125, 126, 127, 128, 130, 130а, 132, 134, 136, 138, 139, 140, 142, 143, 144, 146, 148, 150, 158, 160, 170, 184, имени Абылая хана, 64, 65, 66, 67, 68, 70, 72, 73, 75, 76, 77, 79, 80, 81, 82, 83, 84, 87, 88, 89, 90, 91, 92, 93, 94, 94а, 95, 96, 97, 98, 99, 101, 101а, 103, 105, 106, 107, 108, 108а, 109, 110, 111, 112, 113, 113а, 114а, 115, 116, 117, 122, 123, 123а, 125, 127, 131, 133, 135, 137, 153, 154, Алтынсарина, Амангельды, Ворошилова, 3, 4, 6, 8, 9, 10, 12, 13, 15, 16, 17, 19, 20, 21, 22, 23, 29,31, Заозерная, им. Т. Аубакирова, Мира, имени Хакимжана Наурызбаева, 9а, 29, 31, 33, 35, 37, 39, 41, 43, 51, 53, 55, 67, 69, 70, 71, 73, 76, 78, 80, 90, 96, 98, 100, Нуркина, 1а, 2, 3, 4, 5, 6, 7, 8, 10, 11, 12, 13, 14, 15, 17, 18, 19, 20, Озерная, Көктем, Целинная, 68, 68а, 70, 73, 74, 75, 77, 78, 79, 83, 85, 86, 89, 93, 95, 99, 123.</w:t>
      </w:r>
    </w:p>
    <w:bookmarkEnd w:id="46"/>
    <w:bookmarkStart w:name="z71" w:id="47"/>
    <w:p>
      <w:pPr>
        <w:spacing w:after="0"/>
        <w:ind w:left="0"/>
        <w:jc w:val="both"/>
      </w:pPr>
      <w:r>
        <w:rPr>
          <w:rFonts w:ascii="Times New Roman"/>
          <w:b w:val="false"/>
          <w:i w:val="false"/>
          <w:color w:val="000000"/>
          <w:sz w:val="28"/>
        </w:rPr>
        <w:t>
      Местонахождение участка: Узункольский район, село Узунколь, улица имени Хакимжана Наурызбаева, 88, здание коммунального государственного учреждения "Узункольская общеобразовательная школа № 2 отдела образования Узункольского района" Управления образования акимата Костанайской области.</w:t>
      </w:r>
    </w:p>
    <w:bookmarkEnd w:id="47"/>
    <w:bookmarkStart w:name="z72" w:id="48"/>
    <w:p>
      <w:pPr>
        <w:spacing w:after="0"/>
        <w:ind w:left="0"/>
        <w:jc w:val="both"/>
      </w:pPr>
      <w:r>
        <w:rPr>
          <w:rFonts w:ascii="Times New Roman"/>
          <w:b w:val="false"/>
          <w:i w:val="false"/>
          <w:color w:val="000000"/>
          <w:sz w:val="28"/>
        </w:rPr>
        <w:t>
      23. Избирательный участок № 772, в границах села Бауманское.</w:t>
      </w:r>
    </w:p>
    <w:bookmarkEnd w:id="48"/>
    <w:bookmarkStart w:name="z73" w:id="49"/>
    <w:p>
      <w:pPr>
        <w:spacing w:after="0"/>
        <w:ind w:left="0"/>
        <w:jc w:val="both"/>
      </w:pPr>
      <w:r>
        <w:rPr>
          <w:rFonts w:ascii="Times New Roman"/>
          <w:b w:val="false"/>
          <w:i w:val="false"/>
          <w:color w:val="000000"/>
          <w:sz w:val="28"/>
        </w:rPr>
        <w:t>
      Местонахождение участка: Узункольский район, село Бауманское, улица Школьная, 15, здание коммунального государственного учреждения "Бауманская основная средняя школа отдела образования Узункольского района" Управления образования акимата Костанайской области.</w:t>
      </w:r>
    </w:p>
    <w:bookmarkEnd w:id="49"/>
    <w:bookmarkStart w:name="z74" w:id="50"/>
    <w:p>
      <w:pPr>
        <w:spacing w:after="0"/>
        <w:ind w:left="0"/>
        <w:jc w:val="both"/>
      </w:pPr>
      <w:r>
        <w:rPr>
          <w:rFonts w:ascii="Times New Roman"/>
          <w:b w:val="false"/>
          <w:i w:val="false"/>
          <w:color w:val="000000"/>
          <w:sz w:val="28"/>
        </w:rPr>
        <w:t>
      24. Избирательный участок № 773 в границах села Узунколь: входят микрорайон № 1, улицы, Өркен, имени Абылая хана, 2, 4, 6, 8, 10, 12, 14, 16, 18, 20, 22, 24, 26, 28, 34, 46, 50, 52, 54, 58, 60, 62, им. Б. Момышулы, 23, 24, 27, 28, 30, 31, 32, 34, 35, 37, 38, 39, 41, 42, 43, Г. Мусрепова, 20, 21, 22, 24, 26, 28, 29, 31, 33, 34, 35, 37, 38, 40, Горького, 21, 22, 24, 25, 27, 28, 30, 31, 32, 33, 34, 35, 37, им. Б. Дощанова, 11, 13, 14, 15, 22, 24, 26, 30, 33, 38, 40, им. К. Токбаева, 16, 17, 18, 19, 20, 21, 22, 23, 25, 27, 28, 29, 30, 31, 32, 33, 37, 39, им. Н. Титова, 21, 22, 25, 26, 27, 29, 30, 31, 32, 33, 34, Конечная, Лесная, Мерей, Павлова, 20, 22, 24, 26, 27, 28, 30, 32, 40, 46, 49, Пушкина, 24, 25, 26, 27, 29, 30, 31, 32, 33, 34, 35, Степная, Целинная, 1, 2, 3, 4, 5, 8, 9, 10, 11, 12, 15, 17, 18, 19, 20, 21, 22, 23, 24, 26, 28, 31, 32, 34, 36, 37, 38, 39, 40, 41, 43, 44, 46, 47, 48, 50, 51, 53, 54, 55, 55а, 56, 57, 59, 60, 61, 62, 63, 64а, 65, 66, 66а, 67, Ч. Валиханова 1, 3, 4, 5, 7, 8, 12, 13, 14, 15, 17, 19, 20, 21, 22, 23, 24, 25, 26, 27, 28, 29, 30, 31, 32, 32а, 33, 35, 36, 37, 39, 40, 41, 42, 44, 48, 50, 51, 52, 54, 55, 56, 57, 58, 60, 62, 64, 66, 72, 76, 78, 80, 82.</w:t>
      </w:r>
    </w:p>
    <w:bookmarkEnd w:id="50"/>
    <w:bookmarkStart w:name="z75" w:id="51"/>
    <w:p>
      <w:pPr>
        <w:spacing w:after="0"/>
        <w:ind w:left="0"/>
        <w:jc w:val="both"/>
      </w:pPr>
      <w:r>
        <w:rPr>
          <w:rFonts w:ascii="Times New Roman"/>
          <w:b w:val="false"/>
          <w:i w:val="false"/>
          <w:color w:val="000000"/>
          <w:sz w:val="28"/>
        </w:rPr>
        <w:t>
      Местонахождение участка: Узункольский район, село Узунколь, улица имени Абылая хана, 32, здание коммунального государственного учреждения "Узункольская общеобразовательная школа № 1 отдела образования Узункольского района" Управления образования акимата Костанайской области.</w:t>
      </w:r>
    </w:p>
    <w:bookmarkEnd w:id="51"/>
    <w:bookmarkStart w:name="z76" w:id="52"/>
    <w:p>
      <w:pPr>
        <w:spacing w:after="0"/>
        <w:ind w:left="0"/>
        <w:jc w:val="both"/>
      </w:pPr>
      <w:r>
        <w:rPr>
          <w:rFonts w:ascii="Times New Roman"/>
          <w:b w:val="false"/>
          <w:i w:val="false"/>
          <w:color w:val="000000"/>
          <w:sz w:val="28"/>
        </w:rPr>
        <w:t>
      25. Избирательный участок № 774, в границах села Ершовка: входят улицы Амангельды, Гагарина, Кирова, Космонавтов, Комарова, Ленина, Набережная, Поповича, Титова, Целинная, 30 лет Победы, Горького, Ефимова, Комсомольская, Лесная, Мирная-Космонавтов, Молодежная, Озерная, Октябрьская.</w:t>
      </w:r>
    </w:p>
    <w:bookmarkEnd w:id="52"/>
    <w:bookmarkStart w:name="z77" w:id="53"/>
    <w:p>
      <w:pPr>
        <w:spacing w:after="0"/>
        <w:ind w:left="0"/>
        <w:jc w:val="both"/>
      </w:pPr>
      <w:r>
        <w:rPr>
          <w:rFonts w:ascii="Times New Roman"/>
          <w:b w:val="false"/>
          <w:i w:val="false"/>
          <w:color w:val="000000"/>
          <w:sz w:val="28"/>
        </w:rPr>
        <w:t>
      Местонахождение участка: Узункольский район, село Ершовка, улица Ленина, 4, здание государственного коммунального казенного предприятия "Ясли-сад "Нұрбөбек" отдела образования Узункольского района" Управления образования акимата Костанайской области.</w:t>
      </w:r>
    </w:p>
    <w:bookmarkEnd w:id="53"/>
    <w:bookmarkStart w:name="z78" w:id="54"/>
    <w:p>
      <w:pPr>
        <w:spacing w:after="0"/>
        <w:ind w:left="0"/>
        <w:jc w:val="both"/>
      </w:pPr>
      <w:r>
        <w:rPr>
          <w:rFonts w:ascii="Times New Roman"/>
          <w:b w:val="false"/>
          <w:i w:val="false"/>
          <w:color w:val="000000"/>
          <w:sz w:val="28"/>
        </w:rPr>
        <w:t>
      26. Избирательный участок № 775, в границах села Ершовка: входят улицы Лесхоз, Рабочая, Советская.</w:t>
      </w:r>
    </w:p>
    <w:bookmarkEnd w:id="54"/>
    <w:bookmarkStart w:name="z79" w:id="55"/>
    <w:p>
      <w:pPr>
        <w:spacing w:after="0"/>
        <w:ind w:left="0"/>
        <w:jc w:val="both"/>
      </w:pPr>
      <w:r>
        <w:rPr>
          <w:rFonts w:ascii="Times New Roman"/>
          <w:b w:val="false"/>
          <w:i w:val="false"/>
          <w:color w:val="000000"/>
          <w:sz w:val="28"/>
        </w:rPr>
        <w:t>
      Местонахождение участка: Узункольский район, село Ершовка, улица Лесхоз, 22, здание конторы лесхоза.</w:t>
      </w:r>
    </w:p>
    <w:bookmarkEnd w:id="55"/>
    <w:bookmarkStart w:name="z80" w:id="56"/>
    <w:p>
      <w:pPr>
        <w:spacing w:after="0"/>
        <w:ind w:left="0"/>
        <w:jc w:val="both"/>
      </w:pPr>
      <w:r>
        <w:rPr>
          <w:rFonts w:ascii="Times New Roman"/>
          <w:b w:val="false"/>
          <w:i w:val="false"/>
          <w:color w:val="000000"/>
          <w:sz w:val="28"/>
        </w:rPr>
        <w:t>
      27. Избирательный участок № 776, в границах села Отынагаш.</w:t>
      </w:r>
    </w:p>
    <w:bookmarkEnd w:id="56"/>
    <w:bookmarkStart w:name="z81" w:id="57"/>
    <w:p>
      <w:pPr>
        <w:spacing w:after="0"/>
        <w:ind w:left="0"/>
        <w:jc w:val="both"/>
      </w:pPr>
      <w:r>
        <w:rPr>
          <w:rFonts w:ascii="Times New Roman"/>
          <w:b w:val="false"/>
          <w:i w:val="false"/>
          <w:color w:val="000000"/>
          <w:sz w:val="28"/>
        </w:rPr>
        <w:t>
      Местонахождение участка: Узункольский район, село Отынагаш, улица Болашак, 4, здание коммунального государственного учреждения "Отын - Агашская начальная школа отдела образования Узункольского района" Управления образования акимата Костанайской области.</w:t>
      </w:r>
    </w:p>
    <w:bookmarkEnd w:id="57"/>
    <w:bookmarkStart w:name="z82" w:id="58"/>
    <w:p>
      <w:pPr>
        <w:spacing w:after="0"/>
        <w:ind w:left="0"/>
        <w:jc w:val="both"/>
      </w:pPr>
      <w:r>
        <w:rPr>
          <w:rFonts w:ascii="Times New Roman"/>
          <w:b w:val="false"/>
          <w:i w:val="false"/>
          <w:color w:val="000000"/>
          <w:sz w:val="28"/>
        </w:rPr>
        <w:t>
      28. Избирательный участок № 777, в границах села Сокол.</w:t>
      </w:r>
    </w:p>
    <w:bookmarkEnd w:id="58"/>
    <w:bookmarkStart w:name="z83" w:id="59"/>
    <w:p>
      <w:pPr>
        <w:spacing w:after="0"/>
        <w:ind w:left="0"/>
        <w:jc w:val="both"/>
      </w:pPr>
      <w:r>
        <w:rPr>
          <w:rFonts w:ascii="Times New Roman"/>
          <w:b w:val="false"/>
          <w:i w:val="false"/>
          <w:color w:val="000000"/>
          <w:sz w:val="28"/>
        </w:rPr>
        <w:t>
      Местонахождение участка: Узункольсиий район, село Сокол, улица Школьная, 45, здание коммунального государственного учреждения "Соколовская общеобразовательная школа отдела образования Узункольского района" Управления образования акимата Костанайской области.</w:t>
      </w:r>
    </w:p>
    <w:bookmarkEnd w:id="59"/>
    <w:bookmarkStart w:name="z84" w:id="60"/>
    <w:p>
      <w:pPr>
        <w:spacing w:after="0"/>
        <w:ind w:left="0"/>
        <w:jc w:val="both"/>
      </w:pPr>
      <w:r>
        <w:rPr>
          <w:rFonts w:ascii="Times New Roman"/>
          <w:b w:val="false"/>
          <w:i w:val="false"/>
          <w:color w:val="000000"/>
          <w:sz w:val="28"/>
        </w:rPr>
        <w:t>
      29. Избирательный участок № 778, в границах села Белоглинка.</w:t>
      </w:r>
    </w:p>
    <w:bookmarkEnd w:id="60"/>
    <w:bookmarkStart w:name="z85" w:id="61"/>
    <w:p>
      <w:pPr>
        <w:spacing w:after="0"/>
        <w:ind w:left="0"/>
        <w:jc w:val="both"/>
      </w:pPr>
      <w:r>
        <w:rPr>
          <w:rFonts w:ascii="Times New Roman"/>
          <w:b w:val="false"/>
          <w:i w:val="false"/>
          <w:color w:val="000000"/>
          <w:sz w:val="28"/>
        </w:rPr>
        <w:t>
      Местонахождение участка: Узункольский район, село Белоглинка, улица Карла Маркса, 46, здание коммунального государственного учреждения "Белоглинская основная средняя школа отдела образования Узункольского района" Управления образования акимата Костанайской области.</w:t>
      </w:r>
    </w:p>
    <w:bookmarkEnd w:id="61"/>
    <w:bookmarkStart w:name="z86" w:id="62"/>
    <w:p>
      <w:pPr>
        <w:spacing w:after="0"/>
        <w:ind w:left="0"/>
        <w:jc w:val="both"/>
      </w:pPr>
      <w:r>
        <w:rPr>
          <w:rFonts w:ascii="Times New Roman"/>
          <w:b w:val="false"/>
          <w:i w:val="false"/>
          <w:color w:val="000000"/>
          <w:sz w:val="28"/>
        </w:rPr>
        <w:t>
      30. Избирательный участок № 779, в границах села Сибирка.</w:t>
      </w:r>
    </w:p>
    <w:bookmarkEnd w:id="62"/>
    <w:bookmarkStart w:name="z87" w:id="63"/>
    <w:p>
      <w:pPr>
        <w:spacing w:after="0"/>
        <w:ind w:left="0"/>
        <w:jc w:val="both"/>
      </w:pPr>
      <w:r>
        <w:rPr>
          <w:rFonts w:ascii="Times New Roman"/>
          <w:b w:val="false"/>
          <w:i w:val="false"/>
          <w:color w:val="000000"/>
          <w:sz w:val="28"/>
        </w:rPr>
        <w:t>
      Местонахождение участка: Узункольский район, село Сибирка, улица Школьная, 11/1, частный дом.</w:t>
      </w:r>
    </w:p>
    <w:bookmarkEnd w:id="63"/>
    <w:bookmarkStart w:name="z88" w:id="64"/>
    <w:p>
      <w:pPr>
        <w:spacing w:after="0"/>
        <w:ind w:left="0"/>
        <w:jc w:val="both"/>
      </w:pPr>
      <w:r>
        <w:rPr>
          <w:rFonts w:ascii="Times New Roman"/>
          <w:b w:val="false"/>
          <w:i w:val="false"/>
          <w:color w:val="000000"/>
          <w:sz w:val="28"/>
        </w:rPr>
        <w:t>
      31. Избирательный участок № 780, в границах села Миролюбовка.</w:t>
      </w:r>
    </w:p>
    <w:bookmarkEnd w:id="64"/>
    <w:bookmarkStart w:name="z89" w:id="65"/>
    <w:p>
      <w:pPr>
        <w:spacing w:after="0"/>
        <w:ind w:left="0"/>
        <w:jc w:val="both"/>
      </w:pPr>
      <w:r>
        <w:rPr>
          <w:rFonts w:ascii="Times New Roman"/>
          <w:b w:val="false"/>
          <w:i w:val="false"/>
          <w:color w:val="000000"/>
          <w:sz w:val="28"/>
        </w:rPr>
        <w:t>
      Местонахождение участка: Узункольский район, село Миролюбовка, улица Целинная, 18, здание коммунального государственного учреждения "Киевская общеобразовательная школа отдела образования Узункольского района" Управления образования акимата Костанайской области.</w:t>
      </w:r>
    </w:p>
    <w:bookmarkEnd w:id="65"/>
    <w:bookmarkStart w:name="z90" w:id="66"/>
    <w:p>
      <w:pPr>
        <w:spacing w:after="0"/>
        <w:ind w:left="0"/>
        <w:jc w:val="both"/>
      </w:pPr>
      <w:r>
        <w:rPr>
          <w:rFonts w:ascii="Times New Roman"/>
          <w:b w:val="false"/>
          <w:i w:val="false"/>
          <w:color w:val="000000"/>
          <w:sz w:val="28"/>
        </w:rPr>
        <w:t>
      32. Избирательный участок № 781, в границах села Абай.</w:t>
      </w:r>
    </w:p>
    <w:bookmarkEnd w:id="66"/>
    <w:bookmarkStart w:name="z91" w:id="67"/>
    <w:p>
      <w:pPr>
        <w:spacing w:after="0"/>
        <w:ind w:left="0"/>
        <w:jc w:val="both"/>
      </w:pPr>
      <w:r>
        <w:rPr>
          <w:rFonts w:ascii="Times New Roman"/>
          <w:b w:val="false"/>
          <w:i w:val="false"/>
          <w:color w:val="000000"/>
          <w:sz w:val="28"/>
        </w:rPr>
        <w:t>
      Местонахождение участка: Узункольский район, село Абай, улица Мусрепова, 11, здание товарищества с ограниченной ответственностью "Абай-Агро 2017".</w:t>
      </w:r>
    </w:p>
    <w:bookmarkEnd w:id="67"/>
    <w:bookmarkStart w:name="z92" w:id="68"/>
    <w:p>
      <w:pPr>
        <w:spacing w:after="0"/>
        <w:ind w:left="0"/>
        <w:jc w:val="both"/>
      </w:pPr>
      <w:r>
        <w:rPr>
          <w:rFonts w:ascii="Times New Roman"/>
          <w:b w:val="false"/>
          <w:i w:val="false"/>
          <w:color w:val="000000"/>
          <w:sz w:val="28"/>
        </w:rPr>
        <w:t>
      33. Избирательный участок № 782, в границах села Красный Борок.</w:t>
      </w:r>
    </w:p>
    <w:bookmarkEnd w:id="68"/>
    <w:bookmarkStart w:name="z93" w:id="69"/>
    <w:p>
      <w:pPr>
        <w:spacing w:after="0"/>
        <w:ind w:left="0"/>
        <w:jc w:val="both"/>
      </w:pPr>
      <w:r>
        <w:rPr>
          <w:rFonts w:ascii="Times New Roman"/>
          <w:b w:val="false"/>
          <w:i w:val="false"/>
          <w:color w:val="000000"/>
          <w:sz w:val="28"/>
        </w:rPr>
        <w:t>
      Местонахождение участка: Узункольский район, село Красный Борок, улица Лесная, 3, частный дом.</w:t>
      </w:r>
    </w:p>
    <w:bookmarkEnd w:id="69"/>
    <w:bookmarkStart w:name="z94" w:id="70"/>
    <w:p>
      <w:pPr>
        <w:spacing w:after="0"/>
        <w:ind w:left="0"/>
        <w:jc w:val="both"/>
      </w:pPr>
      <w:r>
        <w:rPr>
          <w:rFonts w:ascii="Times New Roman"/>
          <w:b w:val="false"/>
          <w:i w:val="false"/>
          <w:color w:val="000000"/>
          <w:sz w:val="28"/>
        </w:rPr>
        <w:t>
      34. Избирательный участок № 784, в границах села Кировское.</w:t>
      </w:r>
    </w:p>
    <w:bookmarkEnd w:id="70"/>
    <w:bookmarkStart w:name="z95" w:id="71"/>
    <w:p>
      <w:pPr>
        <w:spacing w:after="0"/>
        <w:ind w:left="0"/>
        <w:jc w:val="both"/>
      </w:pPr>
      <w:r>
        <w:rPr>
          <w:rFonts w:ascii="Times New Roman"/>
          <w:b w:val="false"/>
          <w:i w:val="false"/>
          <w:color w:val="000000"/>
          <w:sz w:val="28"/>
        </w:rPr>
        <w:t>
      Местонахождение участка: Узункольский район, село Кировское, улица Абая, 10, здание коммунального государственного учреждения "Кировская основная средняя школа отдела образования Узункольского района" Управления образования акимата Костанайской области.</w:t>
      </w:r>
    </w:p>
    <w:bookmarkEnd w:id="71"/>
    <w:bookmarkStart w:name="z96" w:id="72"/>
    <w:p>
      <w:pPr>
        <w:spacing w:after="0"/>
        <w:ind w:left="0"/>
        <w:jc w:val="both"/>
      </w:pPr>
      <w:r>
        <w:rPr>
          <w:rFonts w:ascii="Times New Roman"/>
          <w:b w:val="false"/>
          <w:i w:val="false"/>
          <w:color w:val="000000"/>
          <w:sz w:val="28"/>
        </w:rPr>
        <w:t>
      35. Избирательный участок № 785, в границах села Иваноровное.</w:t>
      </w:r>
    </w:p>
    <w:bookmarkEnd w:id="72"/>
    <w:p>
      <w:pPr>
        <w:spacing w:after="0"/>
        <w:ind w:left="0"/>
        <w:jc w:val="both"/>
      </w:pPr>
      <w:r>
        <w:rPr>
          <w:rFonts w:ascii="Times New Roman"/>
          <w:b w:val="false"/>
          <w:i w:val="false"/>
          <w:color w:val="000000"/>
          <w:sz w:val="28"/>
        </w:rPr>
        <w:t>
      Местонахождение участка: Узункольский район, село Иваноровное, улица Мусрепова, 4, здание медицинского пункта.</w:t>
      </w:r>
    </w:p>
    <w:bookmarkStart w:name="z98" w:id="73"/>
    <w:p>
      <w:pPr>
        <w:spacing w:after="0"/>
        <w:ind w:left="0"/>
        <w:jc w:val="both"/>
      </w:pPr>
      <w:r>
        <w:rPr>
          <w:rFonts w:ascii="Times New Roman"/>
          <w:b w:val="false"/>
          <w:i w:val="false"/>
          <w:color w:val="000000"/>
          <w:sz w:val="28"/>
        </w:rPr>
        <w:t>
      36. Избирательный участок № 786, в границах села Ксеньевка.</w:t>
      </w:r>
    </w:p>
    <w:bookmarkEnd w:id="73"/>
    <w:bookmarkStart w:name="z99" w:id="74"/>
    <w:p>
      <w:pPr>
        <w:spacing w:after="0"/>
        <w:ind w:left="0"/>
        <w:jc w:val="both"/>
      </w:pPr>
      <w:r>
        <w:rPr>
          <w:rFonts w:ascii="Times New Roman"/>
          <w:b w:val="false"/>
          <w:i w:val="false"/>
          <w:color w:val="000000"/>
          <w:sz w:val="28"/>
        </w:rPr>
        <w:t>
      Местонахождение участка: Узункольский район, село Ксеньевка, улица Абая, 18, здание ветеринарного пункта.</w:t>
      </w:r>
    </w:p>
    <w:bookmarkEnd w:id="74"/>
    <w:bookmarkStart w:name="z100" w:id="75"/>
    <w:p>
      <w:pPr>
        <w:spacing w:after="0"/>
        <w:ind w:left="0"/>
        <w:jc w:val="both"/>
      </w:pPr>
      <w:r>
        <w:rPr>
          <w:rFonts w:ascii="Times New Roman"/>
          <w:b w:val="false"/>
          <w:i w:val="false"/>
          <w:color w:val="000000"/>
          <w:sz w:val="28"/>
        </w:rPr>
        <w:t>
      37. Избирательный участок № 787 в границах села Варваровка.</w:t>
      </w:r>
    </w:p>
    <w:bookmarkEnd w:id="75"/>
    <w:bookmarkStart w:name="z101" w:id="76"/>
    <w:p>
      <w:pPr>
        <w:spacing w:after="0"/>
        <w:ind w:left="0"/>
        <w:jc w:val="both"/>
      </w:pPr>
      <w:r>
        <w:rPr>
          <w:rFonts w:ascii="Times New Roman"/>
          <w:b w:val="false"/>
          <w:i w:val="false"/>
          <w:color w:val="000000"/>
          <w:sz w:val="28"/>
        </w:rPr>
        <w:t>
      Местонахождение участка: Узункольский район, село Варваровка, улица Ленина, 10, здание коммунального государственного учреждения "Куйбышевская основная средняя школа отдела образования Узункольского района" Управления образования акимата Костанайской области.</w:t>
      </w:r>
    </w:p>
    <w:bookmarkEnd w:id="76"/>
    <w:bookmarkStart w:name="z102" w:id="77"/>
    <w:p>
      <w:pPr>
        <w:spacing w:after="0"/>
        <w:ind w:left="0"/>
        <w:jc w:val="both"/>
      </w:pPr>
      <w:r>
        <w:rPr>
          <w:rFonts w:ascii="Times New Roman"/>
          <w:b w:val="false"/>
          <w:i w:val="false"/>
          <w:color w:val="000000"/>
          <w:sz w:val="28"/>
        </w:rPr>
        <w:t>
      38. Избирательный участок № 789, в границах села Новопокровка.</w:t>
      </w:r>
    </w:p>
    <w:bookmarkEnd w:id="77"/>
    <w:bookmarkStart w:name="z103" w:id="78"/>
    <w:p>
      <w:pPr>
        <w:spacing w:after="0"/>
        <w:ind w:left="0"/>
        <w:jc w:val="both"/>
      </w:pPr>
      <w:r>
        <w:rPr>
          <w:rFonts w:ascii="Times New Roman"/>
          <w:b w:val="false"/>
          <w:i w:val="false"/>
          <w:color w:val="000000"/>
          <w:sz w:val="28"/>
        </w:rPr>
        <w:t>
      Местонахождение участка: Узункольский район, село Новопокровка, улица Школьная, 11, здание коммунального государственного учреждения "Новопокровская общеобразовательная школа отдела образования Узункольского района" Управления образования акимата Костанайской области.</w:t>
      </w:r>
    </w:p>
    <w:bookmarkEnd w:id="78"/>
    <w:bookmarkStart w:name="z104" w:id="79"/>
    <w:p>
      <w:pPr>
        <w:spacing w:after="0"/>
        <w:ind w:left="0"/>
        <w:jc w:val="both"/>
      </w:pPr>
      <w:r>
        <w:rPr>
          <w:rFonts w:ascii="Times New Roman"/>
          <w:b w:val="false"/>
          <w:i w:val="false"/>
          <w:color w:val="000000"/>
          <w:sz w:val="28"/>
        </w:rPr>
        <w:t>
      39. Избирательный участок № 790, в границах села Воскресеновка.</w:t>
      </w:r>
    </w:p>
    <w:bookmarkEnd w:id="79"/>
    <w:bookmarkStart w:name="z105" w:id="80"/>
    <w:p>
      <w:pPr>
        <w:spacing w:after="0"/>
        <w:ind w:left="0"/>
        <w:jc w:val="both"/>
      </w:pPr>
      <w:r>
        <w:rPr>
          <w:rFonts w:ascii="Times New Roman"/>
          <w:b w:val="false"/>
          <w:i w:val="false"/>
          <w:color w:val="000000"/>
          <w:sz w:val="28"/>
        </w:rPr>
        <w:t>
      Местонахождение участка: Узункольский район, село Воскресеновка, улица Аблайхана, 12/2, частный дом.</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