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284f" w14:textId="9b02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Узункольского района от 3 марта 2015 года № 73 "Об утверждении Положения о государственном учреждении "Отдел образования Узункольского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30 октября 2015 года № 211. Зарегистрировано Департаментом юстиции Костанайской области 3 декабря 2015 года № 6032. Утратило силу постановлением акимата Узункольского района Костанайской области от 20 мая 2016 года №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Узункольского района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Узункольского района от 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образования Узункольского района" (зарегистрировано в Реестре государственной регистрации нормативных правовых актов № 5483, опубликовано 16 апреля 2015 года в газете "Нұрлы жол")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"Отдел образования Узункольского района", указанный в главе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Узункольского района", утвержденного вышеуказанным постановлением, дополнить подпунктом 34)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"34) Коммунальное государственное учреждение "Кабинет психолого-педагогической коррекции Узункольского района" государственного учреждения "Отдел образования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Мухамедяров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