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4df1" w14:textId="0954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акимата Федоровского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17 февраля 2015 года № 76. Зарегистрировано Департаментом юстиции Костанайской области 5 марта 2015 года № 5396. Утратило силу постановлением акимата Федоровского района Костанайской области от 25 апреля 2016 года № 129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Федоровского района Костанайской области от 25.04.2016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акимата Федоровского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Отменить подпункт 2) пункта 2 постановление акимата Федоровского района от 30 января 2012 года № 22 О реорганизации государственного учреждения "Отдел предпринимательства, сельского хозяйства и ветеринарии Федоровского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Федоровского района Утегенова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февраля 2015 года № 76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</w:t>
      </w:r>
      <w:r>
        <w:br/>
      </w:r>
      <w:r>
        <w:rPr>
          <w:rFonts w:ascii="Times New Roman"/>
          <w:b/>
          <w:i w:val="false"/>
          <w:color w:val="000000"/>
        </w:rPr>
        <w:t>учреждении "Отдел ветеринарии</w:t>
      </w:r>
      <w:r>
        <w:br/>
      </w:r>
      <w:r>
        <w:rPr>
          <w:rFonts w:ascii="Times New Roman"/>
          <w:b/>
          <w:i w:val="false"/>
          <w:color w:val="000000"/>
        </w:rPr>
        <w:t>акимата Федоровского района"</w:t>
      </w:r>
    </w:p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акимата Федоровского района"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акимата Федоровского района"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предприятие "Федоровская районная ветеринарная станция" акимата Федоровского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акимата Федоровского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акимата Федоровского района" является юридическим лицом в организационно-правовой форме государственного учреждения, имеет печать со своим наименованием на государственном языке, бланки установленного образца, в соответствии с закононодательством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акимата Федоровского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акимата Федоровского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акимата Федоровского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акимата Федоровского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акимата Федоровского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111900, Республика Казахстан, Костанайская область, Федоровский район, село Федоровка, улица Ч.Валиханова,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ветеринарии акимата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акимата Федоровского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акимата Федоровского района"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акимата Федоровского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акимата Федоровского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ветеринарии акимата Федоровского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Государственного учреждения "Отдел ветеринарии акимата Федоровского района" - реализация государственной политики в области ветеринарии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деятельности государственного учреждения "Отдел ветеринарии акимата Федоровского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охрана здоровья населения от болезней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охрана территории соответствующей административно-территориальной единицы от заноса и распространения заразных и экзотических болезней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 в местный представительный орган области для утверждения правила содержания животных, правила содержания и выгула собак и кошек, правила отлова и уничтожения бродячих собак и кошек, предложения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организует строительство скотомогильников (биотермических ям) и обеспечивает их содержание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работу государственной комиссии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организует обезвреживание (обеззараживание) и переработку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утверждает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 лиц, осуществляющих предпринимательскую деятельность в области ветеринарии,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проведение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организует проведение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вносит предложения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вносит предложения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организует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вносит предложения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организует санитарный убой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оказание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проведение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ведение базы данных по идентификации сельскохозяйственных животных и выдача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отбор проб биологического материала и доставка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оказание услуг по транспортировке больных животных на санитарный убой.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иные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необходимую информацию, документы и иные материалы от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требовать устранение выявленных нарушений и недостатков в ходе исполнения законов Республики, актов и поручений акима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государственным учреждением "Отдел ветеринарии акимата Федоровского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акимата Федоровского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ветеринарии акимата Федоровского района" назначается на должность и освобождается от должности распоряжением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ветеринарии акимата Федоровского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работой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несет персональную ответственность за выполнение возложенных на государственное учреждение "Отдел ветеринарии акимата Федоровского района" функций, обеспечивает целевое использование бюджетных средств, выделенных на проведение ветеринарных мероприятий по энзоотическим и особо опасным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несет персональную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назначает на должность и освобождает от должности работников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определяет полномочия и обязанности работников государственного учреждения "Отдел ветеринарии акимата Федоровского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государственное учреждение "Отдел ветеринарии акимата Федоровского района" в государственных органах,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ветеринарии акимата Федоровского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ветеринарии акимата Федоровского района"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 акимата Федоровского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ветеринарии акимата Федоровского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акимата Федоровского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ветеринарии акимата Федоровского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"Отдел ветеринарии акимата Федоровского района" и его ведомств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коммунальное предприятие "Федоровская районная ветеринарная станция" акимата Федоровского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