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1914" w14:textId="b661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18 марта 2015 года № 311. Зарегистрировано Департаментом юстиции Костанайской области 8 апреля 2015 года № 5506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Федоровского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XIV сессии</w:t>
            </w:r>
          </w:p>
          <w:bookmarkEnd w:id="1"/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Сергиенко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