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04790" w14:textId="43047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26 декабря 2014 года № 299 "О районном бюджете Федоровского района на 2015–2017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4 мая 2015 года № 327. Зарегистрировано Департаментом юстиции Костанайской области 14 мая 2015 года № 5597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26 декабря 2014 года </w:t>
      </w:r>
      <w:r>
        <w:rPr>
          <w:rFonts w:ascii="Times New Roman"/>
          <w:b w:val="false"/>
          <w:i w:val="false"/>
          <w:color w:val="000000"/>
          <w:sz w:val="28"/>
        </w:rPr>
        <w:t>№ 299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Федоровского района на 2015-2017 годы" (зарегистрировано в Реестре государственной регистрации нормативных правовых актов за № 5280, опубликовано 5 февраля 2015 года в газете "Федоровские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Федоровского района на 2015 - 2017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3352312,3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732955,0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11358,0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2605384,3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3352430,7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30064,5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45864,5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15800,0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-30182,9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30182,9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Р. Байменов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Бекенов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Федоровского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______________В. Гринак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"4" мая 2015 года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мая 2015 года № 327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2014 года № 299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529"/>
        <w:gridCol w:w="658"/>
        <w:gridCol w:w="594"/>
        <w:gridCol w:w="7066"/>
        <w:gridCol w:w="2079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3352312,3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732955,0</w:t>
            </w:r>
          </w:p>
        </w:tc>
      </w:tr>
      <w:tr>
        <w:trPr>
          <w:trHeight w:val="19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347348,0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347348,0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172093,0</w:t>
            </w:r>
          </w:p>
        </w:tc>
      </w:tr>
      <w:tr>
        <w:trPr>
          <w:trHeight w:val="22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172093,0</w:t>
            </w:r>
          </w:p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152417,0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65510,0</w:t>
            </w:r>
          </w:p>
        </w:tc>
      </w:tr>
      <w:tr>
        <w:trPr>
          <w:trHeight w:val="42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9634,0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52683,0</w:t>
            </w:r>
          </w:p>
        </w:tc>
      </w:tr>
      <w:tr>
        <w:trPr>
          <w:trHeight w:val="42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56264,0</w:t>
            </w:r>
          </w:p>
        </w:tc>
      </w:tr>
      <w:tr>
        <w:trPr>
          <w:trHeight w:val="27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16364,0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38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4633,0</w:t>
            </w:r>
          </w:p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4633,0</w:t>
            </w:r>
          </w:p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11358,0</w:t>
            </w:r>
          </w:p>
        </w:tc>
      </w:tr>
      <w:tr>
        <w:trPr>
          <w:trHeight w:val="22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находящегося в государственной собственности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</w:p>
        </w:tc>
      </w:tr>
      <w:tr>
        <w:trPr>
          <w:trHeight w:val="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10500,0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10500,0</w:t>
            </w:r>
          </w:p>
        </w:tc>
      </w:tr>
      <w:tr>
        <w:trPr>
          <w:trHeight w:val="2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2615,0</w:t>
            </w:r>
          </w:p>
        </w:tc>
      </w:tr>
      <w:tr>
        <w:trPr>
          <w:trHeight w:val="10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2615,0</w:t>
            </w:r>
          </w:p>
        </w:tc>
      </w:tr>
      <w:tr>
        <w:trPr>
          <w:trHeight w:val="15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2605384,3</w:t>
            </w:r>
          </w:p>
        </w:tc>
      </w:tr>
      <w:tr>
        <w:trPr>
          <w:trHeight w:val="39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2605384,3</w:t>
            </w:r>
          </w:p>
        </w:tc>
      </w:tr>
      <w:tr>
        <w:trPr>
          <w:trHeight w:val="21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2605384,3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594"/>
        <w:gridCol w:w="701"/>
        <w:gridCol w:w="723"/>
        <w:gridCol w:w="6635"/>
        <w:gridCol w:w="21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3352430,7</w:t>
            </w:r>
          </w:p>
        </w:tc>
      </w:tr>
      <w:tr>
        <w:trPr>
          <w:trHeight w:val="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253806,2</w:t>
            </w:r>
          </w:p>
        </w:tc>
      </w:tr>
      <w:tr>
        <w:trPr>
          <w:trHeight w:val="5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212742,5</w:t>
            </w:r>
          </w:p>
        </w:tc>
      </w:tr>
      <w:tr>
        <w:trPr>
          <w:trHeight w:val="4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73026,0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70380,0</w:t>
            </w:r>
          </w:p>
        </w:tc>
      </w:tr>
      <w:tr>
        <w:trPr>
          <w:trHeight w:val="1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2646,0</w:t>
            </w:r>
          </w:p>
        </w:tc>
      </w:tr>
      <w:tr>
        <w:trPr>
          <w:trHeight w:val="4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126146,5</w:t>
            </w:r>
          </w:p>
        </w:tc>
      </w:tr>
      <w:tr>
        <w:trPr>
          <w:trHeight w:val="6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126146,5</w:t>
            </w:r>
          </w:p>
        </w:tc>
      </w:tr>
      <w:tr>
        <w:trPr>
          <w:trHeight w:val="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34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9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3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40583,7</w:t>
            </w:r>
          </w:p>
        </w:tc>
      </w:tr>
      <w:tr>
        <w:trPr>
          <w:trHeight w:val="3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12497,0</w:t>
            </w:r>
          </w:p>
        </w:tc>
      </w:tr>
      <w:tr>
        <w:trPr>
          <w:trHeight w:val="8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12497,0</w:t>
            </w:r>
          </w:p>
        </w:tc>
      </w:tr>
      <w:tr>
        <w:trPr>
          <w:trHeight w:val="3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7610,1</w:t>
            </w:r>
          </w:p>
        </w:tc>
      </w:tr>
      <w:tr>
        <w:trPr>
          <w:trHeight w:val="3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7610,1</w:t>
            </w:r>
          </w:p>
        </w:tc>
      </w:tr>
      <w:tr>
        <w:trPr>
          <w:trHeight w:val="3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20476,6</w:t>
            </w:r>
          </w:p>
        </w:tc>
      </w:tr>
      <w:tr>
        <w:trPr>
          <w:trHeight w:val="16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18851,6</w:t>
            </w:r>
          </w:p>
        </w:tc>
      </w:tr>
      <w:tr>
        <w:trPr>
          <w:trHeight w:val="1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1625,0</w:t>
            </w:r>
          </w:p>
        </w:tc>
      </w:tr>
      <w:tr>
        <w:trPr>
          <w:trHeight w:val="2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3712,0</w:t>
            </w:r>
          </w:p>
        </w:tc>
      </w:tr>
      <w:tr>
        <w:trPr>
          <w:trHeight w:val="3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3712,0</w:t>
            </w:r>
          </w:p>
        </w:tc>
      </w:tr>
      <w:tr>
        <w:trPr>
          <w:trHeight w:val="34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3712,0</w:t>
            </w:r>
          </w:p>
        </w:tc>
      </w:tr>
      <w:tr>
        <w:trPr>
          <w:trHeight w:val="1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1558006,1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211772,8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211772,8</w:t>
            </w:r>
          </w:p>
        </w:tc>
      </w:tr>
      <w:tr>
        <w:trPr>
          <w:trHeight w:val="2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43492,8</w:t>
            </w:r>
          </w:p>
        </w:tc>
      </w:tr>
      <w:tr>
        <w:trPr>
          <w:trHeight w:val="5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168280,0</w:t>
            </w:r>
          </w:p>
        </w:tc>
      </w:tr>
      <w:tr>
        <w:trPr>
          <w:trHeight w:val="3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1250891,3</w:t>
            </w:r>
          </w:p>
        </w:tc>
      </w:tr>
      <w:tr>
        <w:trPr>
          <w:trHeight w:val="9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16522,5</w:t>
            </w:r>
          </w:p>
        </w:tc>
      </w:tr>
      <w:tr>
        <w:trPr>
          <w:trHeight w:val="5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16552,5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1198925,8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1144952,0</w:t>
            </w:r>
          </w:p>
        </w:tc>
      </w:tr>
      <w:tr>
        <w:trPr>
          <w:trHeight w:val="1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53973,8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35443,0</w:t>
            </w:r>
          </w:p>
        </w:tc>
      </w:tr>
      <w:tr>
        <w:trPr>
          <w:trHeight w:val="3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35443,0</w:t>
            </w:r>
          </w:p>
        </w:tc>
      </w:tr>
      <w:tr>
        <w:trPr>
          <w:trHeight w:val="1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95342,0</w:t>
            </w:r>
          </w:p>
        </w:tc>
      </w:tr>
      <w:tr>
        <w:trPr>
          <w:trHeight w:val="6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95342,0</w:t>
            </w:r>
          </w:p>
        </w:tc>
      </w:tr>
      <w:tr>
        <w:trPr>
          <w:trHeight w:val="5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12165,6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16691,0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- сироты (детей – сирот), и ребенка (детей), оставшегося без попечения родителей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596,4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107211,8</w:t>
            </w:r>
          </w:p>
        </w:tc>
      </w:tr>
      <w:tr>
        <w:trPr>
          <w:trHeight w:val="3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660,9</w:t>
            </w:r>
          </w:p>
        </w:tc>
      </w:tr>
      <w:tr>
        <w:trPr>
          <w:trHeight w:val="6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660,9</w:t>
            </w:r>
          </w:p>
        </w:tc>
      </w:tr>
      <w:tr>
        <w:trPr>
          <w:trHeight w:val="2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71146,8</w:t>
            </w:r>
          </w:p>
        </w:tc>
      </w:tr>
      <w:tr>
        <w:trPr>
          <w:trHeight w:val="6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71146,8</w:t>
            </w:r>
          </w:p>
        </w:tc>
      </w:tr>
      <w:tr>
        <w:trPr>
          <w:trHeight w:val="34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9355,0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</w:tr>
      <w:tr>
        <w:trPr>
          <w:trHeight w:val="34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15889,0</w:t>
            </w:r>
          </w:p>
        </w:tc>
      </w:tr>
      <w:tr>
        <w:trPr>
          <w:trHeight w:val="5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16134,8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12864,0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9276,0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35404,1</w:t>
            </w:r>
          </w:p>
        </w:tc>
      </w:tr>
      <w:tr>
        <w:trPr>
          <w:trHeight w:val="6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35404,1</w:t>
            </w:r>
          </w:p>
        </w:tc>
      </w:tr>
      <w:tr>
        <w:trPr>
          <w:trHeight w:val="11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14748,1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20298,0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886144,9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59023,9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7307,0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50436,9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50174,6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779165,0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779165,0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779165,0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47956,0</w:t>
            </w:r>
          </w:p>
        </w:tc>
      </w:tr>
      <w:tr>
        <w:trPr>
          <w:trHeight w:val="9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47956,0</w:t>
            </w:r>
          </w:p>
        </w:tc>
      </w:tr>
      <w:tr>
        <w:trPr>
          <w:trHeight w:val="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22942,0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24969,0</w:t>
            </w:r>
          </w:p>
        </w:tc>
      </w:tr>
      <w:tr>
        <w:trPr>
          <w:trHeight w:val="6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265458,3</w:t>
            </w:r>
          </w:p>
        </w:tc>
      </w:tr>
      <w:tr>
        <w:trPr>
          <w:trHeight w:val="3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58828,0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58828,0</w:t>
            </w:r>
          </w:p>
        </w:tc>
      </w:tr>
      <w:tr>
        <w:trPr>
          <w:trHeight w:val="3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58828,0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134346,0</w:t>
            </w:r>
          </w:p>
        </w:tc>
      </w:tr>
      <w:tr>
        <w:trPr>
          <w:trHeight w:val="6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17212,0</w:t>
            </w:r>
          </w:p>
        </w:tc>
      </w:tr>
      <w:tr>
        <w:trPr>
          <w:trHeight w:val="7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6305,0</w:t>
            </w:r>
          </w:p>
        </w:tc>
      </w:tr>
      <w:tr>
        <w:trPr>
          <w:trHeight w:val="6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6578,0</w:t>
            </w:r>
          </w:p>
        </w:tc>
      </w:tr>
      <w:tr>
        <w:trPr>
          <w:trHeight w:val="5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730,0</w:t>
            </w:r>
          </w:p>
        </w:tc>
      </w:tr>
      <w:tr>
        <w:trPr>
          <w:trHeight w:val="10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3599,0</w:t>
            </w:r>
          </w:p>
        </w:tc>
      </w:tr>
      <w:tr>
        <w:trPr>
          <w:trHeight w:val="8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117134,0</w:t>
            </w:r>
          </w:p>
        </w:tc>
      </w:tr>
      <w:tr>
        <w:trPr>
          <w:trHeight w:val="3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117134,0</w:t>
            </w:r>
          </w:p>
        </w:tc>
      </w:tr>
      <w:tr>
        <w:trPr>
          <w:trHeight w:val="34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49102,0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46802,0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42176,3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4625,7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23182,3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7825,5</w:t>
            </w:r>
          </w:p>
        </w:tc>
      </w:tr>
      <w:tr>
        <w:trPr>
          <w:trHeight w:val="9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7680,5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</w:p>
        </w:tc>
      </w:tr>
      <w:tr>
        <w:trPr>
          <w:trHeight w:val="6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15356,8</w:t>
            </w:r>
          </w:p>
        </w:tc>
      </w:tr>
      <w:tr>
        <w:trPr>
          <w:trHeight w:val="12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7695,8</w:t>
            </w:r>
          </w:p>
        </w:tc>
      </w:tr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5932,0</w:t>
            </w:r>
          </w:p>
        </w:tc>
      </w:tr>
      <w:tr>
        <w:trPr>
          <w:trHeight w:val="3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1729,0</w:t>
            </w:r>
          </w:p>
        </w:tc>
      </w:tr>
      <w:tr>
        <w:trPr>
          <w:trHeight w:val="124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63558,4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23602,4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11874,0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11874,0</w:t>
            </w:r>
          </w:p>
        </w:tc>
      </w:tr>
      <w:tr>
        <w:trPr>
          <w:trHeight w:val="6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11728,4</w:t>
            </w:r>
          </w:p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6313,4</w:t>
            </w:r>
          </w:p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6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94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4265,0</w:t>
            </w:r>
          </w:p>
        </w:tc>
      </w:tr>
      <w:tr>
        <w:trPr>
          <w:trHeight w:val="3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7246,0</w:t>
            </w:r>
          </w:p>
        </w:tc>
      </w:tr>
      <w:tr>
        <w:trPr>
          <w:trHeight w:val="11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32710,0</w:t>
            </w:r>
          </w:p>
        </w:tc>
      </w:tr>
      <w:tr>
        <w:trPr>
          <w:trHeight w:val="5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32710,0</w:t>
            </w:r>
          </w:p>
        </w:tc>
      </w:tr>
      <w:tr>
        <w:trPr>
          <w:trHeight w:val="6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10007,0</w:t>
            </w:r>
          </w:p>
        </w:tc>
      </w:tr>
      <w:tr>
        <w:trPr>
          <w:trHeight w:val="6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10007,0</w:t>
            </w:r>
          </w:p>
        </w:tc>
      </w:tr>
      <w:tr>
        <w:trPr>
          <w:trHeight w:val="7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10007,0</w:t>
            </w:r>
          </w:p>
        </w:tc>
      </w:tr>
      <w:tr>
        <w:trPr>
          <w:trHeight w:val="18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9907,0</w:t>
            </w:r>
          </w:p>
        </w:tc>
      </w:tr>
      <w:tr>
        <w:trPr>
          <w:trHeight w:val="2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1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177340,4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177340,4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174840,4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127425,4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47415,0</w:t>
            </w:r>
          </w:p>
        </w:tc>
      </w:tr>
      <w:tr>
        <w:trPr>
          <w:trHeight w:val="1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27113,0</w:t>
            </w:r>
          </w:p>
        </w:tc>
      </w:tr>
      <w:tr>
        <w:trPr>
          <w:trHeight w:val="2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27113,0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25113,0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25113,0</w:t>
            </w:r>
          </w:p>
        </w:tc>
      </w:tr>
      <w:tr>
        <w:trPr>
          <w:trHeight w:val="4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72,6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30064,5</w:t>
            </w:r>
          </w:p>
        </w:tc>
      </w:tr>
      <w:tr>
        <w:trPr>
          <w:trHeight w:val="2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45864,5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45864,5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45864,5</w:t>
            </w:r>
          </w:p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45864,5</w:t>
            </w:r>
          </w:p>
        </w:tc>
      </w:tr>
      <w:tr>
        <w:trPr>
          <w:trHeight w:val="34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45864,5</w:t>
            </w:r>
          </w:p>
        </w:tc>
      </w:tr>
      <w:tr>
        <w:trPr>
          <w:trHeight w:val="4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</w:p>
        </w:tc>
      </w:tr>
      <w:tr>
        <w:trPr>
          <w:trHeight w:val="3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</w:p>
        </w:tc>
      </w:tr>
      <w:tr>
        <w:trPr>
          <w:trHeight w:val="6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Дефицит, профицит бюджета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-30182,9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30182,9</w:t>
            </w:r>
          </w:p>
        </w:tc>
      </w:tr>
      <w:tr>
        <w:trPr>
          <w:trHeight w:val="3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45864,5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45864,5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45864,5</w:t>
            </w:r>
          </w:p>
        </w:tc>
      </w:tr>
      <w:tr>
        <w:trPr>
          <w:trHeight w:val="6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45864,5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118,4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мая 2015 года № 327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2014 года № 299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529"/>
        <w:gridCol w:w="572"/>
        <w:gridCol w:w="551"/>
        <w:gridCol w:w="7320"/>
        <w:gridCol w:w="203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2181696,0</w:t>
            </w:r>
          </w:p>
        </w:tc>
      </w:tr>
      <w:tr>
        <w:trPr>
          <w:trHeight w:val="18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771770,0</w:t>
            </w:r>
          </w:p>
        </w:tc>
      </w:tr>
      <w:tr>
        <w:trPr>
          <w:trHeight w:val="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400015,0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400015,0</w:t>
            </w:r>
          </w:p>
        </w:tc>
      </w:tr>
      <w:tr>
        <w:trPr>
          <w:trHeight w:val="22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196366,0</w:t>
            </w:r>
          </w:p>
        </w:tc>
      </w:tr>
      <w:tr>
        <w:trPr>
          <w:trHeight w:val="12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196366,0</w:t>
            </w:r>
          </w:p>
        </w:tc>
      </w:tr>
      <w:tr>
        <w:trPr>
          <w:trHeight w:val="21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151316,0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61570,0</w:t>
            </w:r>
          </w:p>
        </w:tc>
      </w:tr>
      <w:tr>
        <w:trPr>
          <w:trHeight w:val="16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55994,0</w:t>
            </w:r>
          </w:p>
        </w:tc>
      </w:tr>
      <w:tr>
        <w:trPr>
          <w:trHeight w:val="12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19088,0</w:t>
            </w:r>
          </w:p>
        </w:tc>
      </w:tr>
      <w:tr>
        <w:trPr>
          <w:trHeight w:val="27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8922,0</w:t>
            </w:r>
          </w:p>
        </w:tc>
      </w:tr>
      <w:tr>
        <w:trPr>
          <w:trHeight w:val="138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4985,0</w:t>
            </w:r>
          </w:p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4985,0</w:t>
            </w:r>
          </w:p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1858,0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находящегося в государственной собственности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</w:p>
        </w:tc>
      </w:tr>
      <w:tr>
        <w:trPr>
          <w:trHeight w:val="3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615,0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615,0</w:t>
            </w:r>
          </w:p>
        </w:tc>
      </w:tr>
      <w:tr>
        <w:trPr>
          <w:trHeight w:val="40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1407453,0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1407453,0</w:t>
            </w:r>
          </w:p>
        </w:tc>
      </w:tr>
      <w:tr>
        <w:trPr>
          <w:trHeight w:val="27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1407453,0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595"/>
        <w:gridCol w:w="724"/>
        <w:gridCol w:w="702"/>
        <w:gridCol w:w="6774"/>
        <w:gridCol w:w="20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2181696,0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243432,0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13865,0</w:t>
            </w:r>
          </w:p>
        </w:tc>
      </w:tr>
      <w:tr>
        <w:trPr>
          <w:trHeight w:val="6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68526,0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2646,0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158395,0</w:t>
            </w:r>
          </w:p>
        </w:tc>
      </w:tr>
      <w:tr>
        <w:trPr>
          <w:trHeight w:val="8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158287,0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12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45888,0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13345,0</w:t>
            </w:r>
          </w:p>
        </w:tc>
      </w:tr>
      <w:tr>
        <w:trPr>
          <w:trHeight w:val="8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13345,0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11882,0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8691,0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3191,0</w:t>
            </w:r>
          </w:p>
        </w:tc>
      </w:tr>
      <w:tr>
        <w:trPr>
          <w:trHeight w:val="4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20661,0</w:t>
            </w:r>
          </w:p>
        </w:tc>
      </w:tr>
      <w:tr>
        <w:trPr>
          <w:trHeight w:val="15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18661,0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3658,0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3658,0</w:t>
            </w:r>
          </w:p>
        </w:tc>
      </w:tr>
      <w:tr>
        <w:trPr>
          <w:trHeight w:val="2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1277530,0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40974,0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40974,0</w:t>
            </w:r>
          </w:p>
        </w:tc>
      </w:tr>
      <w:tr>
        <w:trPr>
          <w:trHeight w:val="6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1158812,0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16306,0</w:t>
            </w:r>
          </w:p>
        </w:tc>
      </w:tr>
      <w:tr>
        <w:trPr>
          <w:trHeight w:val="5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1103324,0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1053464,0</w:t>
            </w:r>
          </w:p>
        </w:tc>
      </w:tr>
      <w:tr>
        <w:trPr>
          <w:trHeight w:val="1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49860,0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39182,0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39182,0</w:t>
            </w:r>
          </w:p>
        </w:tc>
      </w:tr>
      <w:tr>
        <w:trPr>
          <w:trHeight w:val="2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77744,0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53965,0</w:t>
            </w:r>
          </w:p>
        </w:tc>
      </w:tr>
      <w:tr>
        <w:trPr>
          <w:trHeight w:val="52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- сироты (детей – сирот), и ребенка (детей), оставшегося без попечения родителей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75196,0</w:t>
            </w:r>
          </w:p>
        </w:tc>
      </w:tr>
      <w:tr>
        <w:trPr>
          <w:trHeight w:val="2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14962,0</w:t>
            </w:r>
          </w:p>
        </w:tc>
      </w:tr>
      <w:tr>
        <w:trPr>
          <w:trHeight w:val="2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15451,0</w:t>
            </w:r>
          </w:p>
        </w:tc>
      </w:tr>
      <w:tr>
        <w:trPr>
          <w:trHeight w:val="6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15451,0</w:t>
            </w:r>
          </w:p>
        </w:tc>
      </w:tr>
      <w:tr>
        <w:trPr>
          <w:trHeight w:val="11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236955,0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107121,0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56621,0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74834,0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74834,0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143707,0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55264,0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14393,0</w:t>
            </w:r>
          </w:p>
        </w:tc>
      </w:tr>
      <w:tr>
        <w:trPr>
          <w:trHeight w:val="6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13893,0</w:t>
            </w:r>
          </w:p>
        </w:tc>
      </w:tr>
      <w:tr>
        <w:trPr>
          <w:trHeight w:val="8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6623,0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2941,0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730,0</w:t>
            </w:r>
          </w:p>
        </w:tc>
      </w:tr>
      <w:tr>
        <w:trPr>
          <w:trHeight w:val="10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3599,0</w:t>
            </w:r>
          </w:p>
        </w:tc>
      </w:tr>
      <w:tr>
        <w:trPr>
          <w:trHeight w:val="8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25127,0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9627,0</w:t>
            </w:r>
          </w:p>
        </w:tc>
      </w:tr>
      <w:tr>
        <w:trPr>
          <w:trHeight w:val="8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1380,0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15500,0</w:t>
            </w:r>
          </w:p>
        </w:tc>
      </w:tr>
      <w:tr>
        <w:trPr>
          <w:trHeight w:val="12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7598,0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5932,0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1970,0</w:t>
            </w:r>
          </w:p>
        </w:tc>
      </w:tr>
      <w:tr>
        <w:trPr>
          <w:trHeight w:val="11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64887,0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24436,0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13647,0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13647,0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9789,0</w:t>
            </w:r>
          </w:p>
        </w:tc>
      </w:tr>
      <w:tr>
        <w:trPr>
          <w:trHeight w:val="22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4374,0</w:t>
            </w:r>
          </w:p>
        </w:tc>
      </w:tr>
      <w:tr>
        <w:trPr>
          <w:trHeight w:val="22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22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2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1270,0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32710,0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32710,0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32710,0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10611,0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10611,0</w:t>
            </w:r>
          </w:p>
        </w:tc>
      </w:tr>
      <w:tr>
        <w:trPr>
          <w:trHeight w:val="19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52239,0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52239,0</w:t>
            </w:r>
          </w:p>
        </w:tc>
      </w:tr>
      <w:tr>
        <w:trPr>
          <w:trHeight w:val="8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49739,0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25113,0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1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-15800,0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Дефицит, профицит бюджета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-15800,0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