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3905" w14:textId="3253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декабря 2015 года № 372. Зарегистрировано Департаментом юстиции Костанайской области 30 декабря 2015 года № 6104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Утвердить районный бюджет Федоровского района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2974306,3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634285,9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13666,7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2324253,7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–3212612,0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6259,5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25033,5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18774,0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-244565,2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- 244565,2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решения маслихата Федоровского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районном бюджете предусмотрено на 2016 год объем субвенций, передаваемых из областного бюджета в сумме 1275468,0 тысяч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2-1. Учесть, что в бюджете района на 2016 год предусмотрены расходы на содержание стадиона "Атлет" в сумме 4026,0 тысяч тенге, за счет свободного остатка сложившегося на конец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2-1 в соответствии с решением маслихата Федоровского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2-2. Предусмотреть в бюджете района на 2016 год 500,0 тысяч тенге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2-2 в соответствии с решением маслихата Федоровского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2-3. Предусмотреть в бюджете района на 2016 год расходы на содержание коммунального государственного учреждения "Молодежный ресурсный центр Федоровского района" в сумме 4440,0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2-3 в соответствии с решением маслихата Федоровского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2-4. Учесть, что в бюджете района на 2016 год предусмотрены расходы на развитие городов и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на капитальный ремонт здания коммунального государственного учреждения "Банновская средняя школа" отдела образования акимата Федоровского района в сумме 11111,0 тысяч тенге, за счет свободного остатка сложившегося на конец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того, в бюджете района на 2017 год предусмотрены расходы за счет трансфертов на развитие городов и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на 2016-2017 годы из областного бюджета на капитальный ремонт здания коммунального государственного учреждения "Банновская средняя школа" отдела образования акимата Федоровского района в сумме 313656,0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2-4 в соответствии с решением маслихата Федоровского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Федоровского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2.5. Учесть на 2016 год нормативы распределения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выплаты, в бюджет района – 93,4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в бюджет района – 67,6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выплаты, и по индивидуальному подоходному налогу с доходов иностранных граждан, не облагаемых у источника выплаты, путем зачисления 100,0 процентов в бюджеты районов и городов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2-5 в соответствии с решением маслихата Федоровского района Костанайской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2016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на 2016 год в сумме 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5.Утвердить перечень бюджетных программ аппаратов акима поселка, села,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программ, не подлежащих секвестру в процессе исполнения бюджета Федоровского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распределение трансфертов органам местного самоуправления между селами, поселками, сельскими округами, городами районного значения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Федоровского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867"/>
        <w:gridCol w:w="1177"/>
        <w:gridCol w:w="1178"/>
        <w:gridCol w:w="5296"/>
        <w:gridCol w:w="2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деятельности организаций 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решения маслихата Федоровского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867"/>
        <w:gridCol w:w="1177"/>
        <w:gridCol w:w="1178"/>
        <w:gridCol w:w="5296"/>
        <w:gridCol w:w="2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деятельности организаций 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74"/>
        <w:gridCol w:w="1187"/>
        <w:gridCol w:w="1187"/>
        <w:gridCol w:w="5239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660"/>
        <w:gridCol w:w="1392"/>
        <w:gridCol w:w="1392"/>
        <w:gridCol w:w="4792"/>
        <w:gridCol w:w="3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1317"/>
        <w:gridCol w:w="2777"/>
        <w:gridCol w:w="2777"/>
        <w:gridCol w:w="289"/>
        <w:gridCol w:w="30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селами, поселками, сельскими округами, городами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1497"/>
        <w:gridCol w:w="7809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