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5c62" w14:textId="df05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акимата Павлодарской области от 12 февраля 2010 года № 31/2 "Об утверждении перечня рыбохозяйственных водоемов местного значения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29 января 2015 года № 24/1. Зарегистрировано Департаментом юстиции Павлодарской области 16 февраля 2015 года № 4307. Утратило силу постановлением акимата Павлодарской области от 31 декабря 2020 года № 297/5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31.12.2020 № 297/5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9 июля 2004 года "Об охране, воспроизводстве и использовании животного мира"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12 февраля 2010 года № 31/2 "Об утверждении перечня рыбохозяйственных водоемов местного значения Павлодарской области" (зарегистрировано в Реестре государственной регистрации нормативных правовых актов за № 3156, опубликовано 13 марта 2010 года в газете "Звезда Прииртышья", 13 марта 2010 года в газете "Сарыарқа самалы")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46-1, 73-1, 73-2, 73-3, 73-4, 199-6, 199-7, 214-3, 258-2, 267-5, 281-1, 281-2,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1"/>
        <w:gridCol w:w="1385"/>
        <w:gridCol w:w="5104"/>
      </w:tblGrid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Алтыбай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Коссерин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Кортколь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Жалпаксор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199-7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Дамила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Аксор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214-3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Бестау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258-2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Коряковское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Кудайкуль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5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281-2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Клаксор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Балказы</w:t>
            </w:r>
          </w:p>
        </w:tc>
        <w:tc>
          <w:tcPr>
            <w:tcW w:w="5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недропользования окружающей среды и водных ресурсов Павлодарской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области Ашимбетова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