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d34" w14:textId="a858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закупаемой сельскохозяйственной продукции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февраля 2015 года № 37/2. Зарегистрировано Департаментом юстиции Павлодарской области 25 февраля 2015 года № 4315. Утратило силу постановлением акимата Павлодарской области от 25 мая 2021 года № 137/4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25.05.2021 № 137/4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сельского хозяйства Республики Казахстан от 26 ноября 2014 года № 3-2/615,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Павлодарской области от 03.11.2015 </w:t>
      </w:r>
      <w:r>
        <w:rPr>
          <w:rFonts w:ascii="Times New Roman"/>
          <w:b w:val="false"/>
          <w:i w:val="false"/>
          <w:color w:val="000000"/>
          <w:sz w:val="28"/>
        </w:rPr>
        <w:t>N 307/11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норматив субсидии закупаемой сельскохозяйственной продукции, по которой устанавливаются гарантированная закупочная цена и закупочная цена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информационно–правовой системе "Әділет".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2015 года № 37/2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03.11.2015 </w:t>
      </w:r>
      <w:r>
        <w:rPr>
          <w:rFonts w:ascii="Times New Roman"/>
          <w:b w:val="false"/>
          <w:i w:val="false"/>
          <w:color w:val="ff0000"/>
          <w:sz w:val="28"/>
        </w:rPr>
        <w:t>N 307/11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 внесенными постановлениями акимата Павлодарской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60/2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03.05.2019 </w:t>
      </w:r>
      <w:r>
        <w:rPr>
          <w:rFonts w:ascii="Times New Roman"/>
          <w:b w:val="false"/>
          <w:i w:val="false"/>
          <w:color w:val="ff0000"/>
          <w:sz w:val="28"/>
        </w:rPr>
        <w:t>№ 137/2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3853"/>
        <w:gridCol w:w="6768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 (тенге/кг)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6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