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fee2" w14:textId="b2ff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20 августа 2008 года № 219/8 "Об установлении водоохранных зон и полос реки Иртыш в границах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января 2015 года № 25/1. Зарегистрировано Департаментом юстиции Павлодарской области 26 февраля 2015 года № 4321. Утратило силу постановлением акимата Павлодарской области от 11 июля 2022 года № 197/2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Павлодарской области от 11.07.2022 </w:t>
      </w:r>
      <w:r>
        <w:rPr>
          <w:rFonts w:ascii="Times New Roman"/>
          <w:b w:val="false"/>
          <w:i w:val="false"/>
          <w:color w:val="ff0000"/>
          <w:sz w:val="28"/>
        </w:rPr>
        <w:t>№ 197/2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2004 года № 42 "Об утверждении Правил установления водоохранных зон и полос"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20 августа 2008 года № 219/8 "Об установлении водоохранных зон и полос реки Иртыш в границах Павлодарской области" (зарегистрировано в Реестре государственной регистрации нормативных правовых актов № 3124, опубликовано 27 сентября 2008 года в газете "Звезда Прииртышья", 27 сентября 2008 года в газете "Сарыарка Самалы")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"О местном государственном управлении в Республике Казахстан" заменить словами "О местном государственном управлении и самоуправлении в Республике Казахстан".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недропользования, окружающей среды и водных ресурсов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Ашимбетова Н.К.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Камелев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"30"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Ертисской бассейновой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инспекции по регулированию,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использования и 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"30"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