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3f04" w14:textId="3c93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11 февраля 2015 года № 35/2. Зарегистрировано Департаментом юстиции Павлодарской области 26 февраля 2015 года № 4322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подпунктами 4),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июля 2005 года "О государственном регулировании развития агропромышленного комплекса и сельских территорий",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развитие племенного животноводства, повышение продуктивности и качества продукции животноводства, утвержденных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 3-1/600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объемы субсидий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направлениям субсидирования развития племенного животноводства и повышения продуктивности и качества продукции животноводства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сельского хозяйства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области Ашимбетова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"16" февраля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февраля 2015 года № 35/2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Объемы субсидий по направлениям субсидирования</w:t>
      </w:r>
      <w:r>
        <w:br/>
      </w:r>
      <w:r>
        <w:rPr>
          <w:rFonts w:ascii="Times New Roman"/>
          <w:b/>
          <w:i w:val="false"/>
          <w:color w:val="000000"/>
        </w:rPr>
        <w:t>развития племенного животноводства, повышения</w:t>
      </w:r>
      <w:r>
        <w:br/>
      </w:r>
      <w:r>
        <w:rPr>
          <w:rFonts w:ascii="Times New Roman"/>
          <w:b/>
          <w:i w:val="false"/>
          <w:color w:val="000000"/>
        </w:rPr>
        <w:t>продуктивности и качества продукции животноводства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постановления акимата Павлодарской области от 09.11.2015 </w:t>
      </w:r>
      <w:r>
        <w:rPr>
          <w:rFonts w:ascii="Times New Roman"/>
          <w:b w:val="false"/>
          <w:i w:val="false"/>
          <w:color w:val="ff0000"/>
          <w:sz w:val="28"/>
        </w:rPr>
        <w:t>№ 310-а/11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2414"/>
        <w:gridCol w:w="401"/>
        <w:gridCol w:w="1978"/>
        <w:gridCol w:w="2837"/>
        <w:gridCol w:w="3411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 (голов, килограмм, штук)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317 940,2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 (из Австралии, США и Канады)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селекционный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1 183 333,4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369 880,88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36 988,088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бычков на откормочные площадки первого уровня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1 955 581,688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 (из России, Беларуси и Украины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8 701 178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217 529,450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10 066 667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598 548,850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1 186 171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59 308,550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59 308,550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69 551 113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180 832,894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180 832,894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124 359,5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11 441,074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42 843,074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2 989 578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292 978,644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292 978,644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преобразованием, 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37ь 192,3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3 167 286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