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0ad20" w14:textId="e60ad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сельского хозяйства Павлодарской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29 января 2015 года № 21/1. Зарегистрировано Департаментом юстиции Павлодарской области 27 февраля 2015 года № 4324. Утратило силу постановлением акимата Павлодарской области от 19 сентября 2016 года № 284/7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Павлодарской области от 19.09.2016 № 284/7.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Утвердить прилагаемое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сельского хозяйства Павлодарской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"Управление сельского хозяйства Павлодарской области"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государственную регистрацию настоящего постановления в территориальном органе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течение десяти календарных дней после государственной регистрации настоящего постановления в территориальном органе юстиции направление на официальное опубликование в средствах массовой информации и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Контроль за выполнением настоящего постановления возложить на заместителя акима области Ашимбетова Н.К.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января 2015 года № 21/1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"Управление сельского хозяйства Павлодарской области"</w:t>
      </w:r>
    </w:p>
    <w:bookmarkEnd w:id="0"/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"Управление сельского хозяйства Павлодарской области" является государственным органом Республики Казахстан, осуществляющим руководство в сфере сельского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"Управление сельского хозяйства Павлодарской области"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"Управление сельского хозяйства Павлодарской области" осуществляет свою деятельность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"Управление сельского хозяйства Павлодарской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"Управление сельского хозяйства Павлодарской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"Управление сельского хозяйства Павлодарской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"Управление сельского хозяйства Павлодарской области" по вопросам своей компетенции в порядке, установленном законодательством Республики Казахстан, принимает решения, оформляемые приказами первого руководителя государственного учреждения "Управление сельского хозяйства Павлодарской области"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государственного учреждения "Управление сельского хозяйства Павлодарской области" утверждаются постановлением акимата области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государственного учреждения: Республика Казахстан, Павлодарская область, 140000, город Павлодар, улица Ленина,61.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Режим работы государственного учреждения "Управление сельского хозяйства Павлодарской области": понедельник - пятница с 9-00 до 18-30 часов, обеденный перерыв с 13-00 до 14-30 часов, выходные дни: суббота - 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на государственном языке: "Павлодар облысының ауыл шаруашылығы басқармасы" мемлекеттік мекемесі, на русском языке: государственное учреждение "Управление сельского хозяйства Павлодарской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Государство в лице акимата Павлодарской области является учредителем государственного учреждения "Управление сельского хозяйства Павлодарской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>Настоящее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"Управление сельского хозяйства Павлодарской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государственного учреждения "Управление сельского хозяйства Павлодарской области" осуществляется из средств областного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"Управление сельского хозяйства Павлодарской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"Управление сельского хозяйства Павлодарской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"Управление сельского хозяйства Павлодарской области"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цель, предмет, основные задачи, функции,</w:t>
      </w:r>
      <w:r>
        <w:br/>
      </w:r>
      <w:r>
        <w:rPr>
          <w:rFonts w:ascii="Times New Roman"/>
          <w:b/>
          <w:i w:val="false"/>
          <w:color w:val="000000"/>
        </w:rPr>
        <w:t>права и обязанности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"Управление сельского хозяйства Павлодарской области"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16. </w:t>
      </w:r>
      <w:r>
        <w:rPr>
          <w:rFonts w:ascii="Times New Roman"/>
          <w:b w:val="false"/>
          <w:i w:val="false"/>
          <w:color w:val="000000"/>
          <w:sz w:val="28"/>
        </w:rPr>
        <w:t>Миссия государственного учреждения "Управление сельского хозяйства Павлодарской области" - реализация единой государственной политики в сфере развития сельского хозяйства в Павлодарской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>Цель государственного учреждения "Управление сельского хозяйства Павлодарской области" - содействие экономическому росту и достижение качественно нового уровня конкурентоспособности отраслей агропромышленного комплекса, реализация на областном уровне политики развития сельского хозяйства, обеспечение мониторинга и анализа исполнения законодательных и иных нормативных правовых актов в сфере агропромышленного комплекса.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Предметом деятельности государственного учреждения "Управление сельского хозяйства Павлодарской области" является осуществление мероприятий по реализации государственной политики развития сельского хозяйства на территории Павлодарской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реализация государственной политики в области развития агропромышленного комплекса и сельских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развитие областной инфраструктуры в целях поддержки сельскохозяйственного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содействие развитию системы подготовки, переподготовки и повышения квалификации кадров, кадров апробаторов и семенных экспертов в курируемых отраслях;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разработка мер по созданию условий, благоприятствующих развитию сельского хозяйства в Павлодарской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организация системы мониторинга и прогноза в курируемых отраслях сельского хозяйства Павлодарской области, разработка мер по их осуществлению;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разработка приоритетов в сфере сельского хозяйства Павлодарской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обеспечение соблюдения качества, а также стандартов и регламентов при оказании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содействие развитию рыночной инфраструктуры сельского хозяйства Павлодарской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реализация государственной политики в области развития агропромышленного комплекса и сельских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разработка предложений по государственной поддержке субъектов агропромышленного комплекса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регулировании развития агропромышленного комплекса и сельских территорий" и другими нормативными правовыми актами в данной сфере;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осуществление государственной технической инспекции в области развития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осуществление мер по обеспечению отраслей агропромышленного комплекса специалистами, организация подготовки, переподготовки и повышения квалификации кадров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организация региональных выставок, ярмарок по ассортименту выпускаемой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организация оптовых рынков по торговле продукцией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проведение мониторинга состояния продовольственной безопасности, цен и рынков продукции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организация работы комиссий по определению участников программ закупа продовольственных товаров;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разработка и реализация мероприятий по распространению и внедрению инновационного опыта в области агропромышленного комплекса региона;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утверждение правил организации отбора инновационных проектов в области агропромышленного комплекса региона;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обеспечение строительства, содержания и реконструкции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специальных хранилищ (могильников) пестицидов, ядохимикатов и тары из-под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организация приобретения, содержания высококлассных племенных животных и выращивания ремонтного молодняка для расширенного воспроизводства;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обеспечение удешевления стоимости семян первой, второй и третьей репродукций, реализованных отечественным сельскохозяйственным товаропроизводителям;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обеспечение проведения мероприятий по борьбе с вредными организмами в соответствии с перечнем и порядком, определяемыми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ведение учета запасов продовольственных товаров в соответствующем регионе и представление отчетности в уполномоченный орган в области развития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возмещение части комиссии при гарантировании займов и части страховых премий при страховании займов субъектов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возмещение части расходов, понесенных субъектом агропромышленного комплекса при инвестиционных вложениях;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утверждение норматива субсидий закупаемой сельскохозяйственной продукции, по которой устанавливаются гарантированная закупочная цена и закупочная цена;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субсидирование затрат перерабатывающих предприятий на закуп сельскохозяйственной продукции для производства продуктов ее глубокой переработки;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разработка мероприятий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привлечению инвестиций и кредитов банков второго уровня в отрасли агропромышленного комплекса;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созданию условий для становления и развития конкурентоспособных производств, их модернизации и переходу на международные системы менеджмента качества;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созданию условий для роста специализированных животноводческих хозяйств;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формирование перечня приоритетных местных бюджетных инвестиционных проектов по развитию социальной и инженерной инфраструктуры сельских территорий, согласованных с уполномоченным органом в области развития сельских территорий, и проектов по развитию агропромышленного комплекса, финансируемых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создание условий для функционирования и развития информационно-маркетинговой системы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изучение ситуации на внутреннем и внешнем продовольственных рынках и обеспечение доступа к соответствующей информации субъектов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предоставление информации о состоянии и развитии агропромышленного комплекса и сельских территорий в уполномоченные государственные органы по вопросам развития агропромышленного комплекса и сельских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составление баланса продовольственной обеспеченности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принятие решения о проведении закупочных и товарных интервенций, освежения регионального стабилизационного фонда продовольственных товаров на основании рекомендации комиссии по управлению региональным стабилизационным фондом продовольственных товаров;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осуществление закупа услуг у специализированных организаций для формирования и использования региональных стабилизационных фондов продовольственных товаров;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образование комиссии по управлению региональным стабилизационным фондом продовольственных товаров;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осуществление государственного контроля в области семеноводства;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реализация государственной политики в области семеноводства;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внесение на рассмотрение в уполномоченный орган предложения по объемам производства и реализации элитно-семеноводческими хозяйствами элитных семян;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проведение аттестации субъектов семеноводства и лабораторий по экспертизе качества семян с выдачей соответствующего свидетельства в порядке, определяемом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ведение государственного электронного реестра разрешений и уведомлений;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составление баланса семян по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обеспечение предоставления в уполномоченный орган в сфере сельского хозяйства необходимой информации в области семеноводства сельскохозяйственных культур;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содействие в пределах компетенции формированию сельскохозяйственными товаропроизводителями страховых и переходящих фондов семян;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внесение предложений по схемам и методам ведения первичного, элитного семеноводства и массового размножения семян сельскохозяйственных культур;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контроль за исполнением порядка осуществления сортового и семенного контроля, проведения апробации сортовых посевов, грунтовой оценки, лабораторных сортовых испытаний, экспертизы качества семян;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осуществление контроля за количественно-качественным состоянием государственных ресурсов семян;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40) установление предельной цены реализации на подлежащие субсидированию семена в пределах квот, определяемых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41) определение ежегодных квот по каждому виду семян, подлежащих субсидированию: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оригинальным семенам – для каждого аттестованного субъекта в области семеноводства;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элитным семенам – для каждой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42) контроль целевого использования просубсидированных оригинальных и элитных семян;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43) организация подготовки и повышения квалификации кадров апробаторов и семенных экспертов;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44) осуществление контроля за соблюдением нормативных правовых актов по проведению экспертизы сортовых и посевных качеств семян сельскохозяйственных растений;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45) на основании предложения государственного инспектора по семеноводству приостанавливают: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действие свидетельства об аттестации, удостоверяющего право субъекта на осуществление деятельности в области семеноводства;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деятельность по проведению экспертизы сортовых и посевных качеств семян;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46) реализация государственной политики в области зернового рынка;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47) лицензирование деятельности по оказанию услуг по складской деятельности с выдачей зерновых расписок;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48) оптимизация структуры зернового производства с учетом природно-климатических условий и рыночной конъюнктуры, совершенствование и внедрение новых прогрессивных технологий производства, хранения и реализации зерна;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49) осуществление удешевления отечественным сельскохозяйственным товаропроизводителям стоимости минеральных удобрений, протравителей семян и гербицидов в соответствии с бюджетными программами;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50) принятие необходимых мер по своевременному обеспечению потребностей внутреннего рынка в нефтепродуктах;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51) принятие мер по созданию в регионах конкурентной среды по оказанию услуг по подтверждению соответствия в области технического регулирования;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52) контроль за хлебоприемными предприятиями, включающий: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ежегодное обследование хлебоприемных предприятий на предмет готовности к приему зерна нового урожая в соответствии с утвержденными графиками;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оформление актов обследований хлебоприемных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53) приостановление действия лицензии на право осуществления деятельности по оказанию услуг по складской деятельности с выдачей зерновых расписок в целом или в части осуществления отдельных операций на срок до шести месяцев в порядке, предусмотренном законодательством Республики Казахстан об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54) утверждение в процентном соотношении к валовому сбору размера поставок продовольственного зерна в государственные ресурсы зерна отечественными производителями зерна соответствующей области, имеющими посевные площади зерновых культур двести пятьдесят гектаров и более;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55) контроль за выполнением отечественными производителями зерна, имеющими посевные площади зерновых культур двести пятьдесят гектаров и более, обязанностей по формированию государственных ресурсов зерна;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56) представление уполномоченному органу заявок не обеспеченной конкурентным сектором потребности в зерне для утверждения объемов формирования государственных стабилизационных ресурсов зерна;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57) определение на тендерной основе: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зерноперерабатывающих организаций для реализации им зерна государственных реализационных и государственных стабилизационных ресурсов зерна в целях регулирования внутреннего рынка;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хлебопекарных организаций для реализации им муки, произведенной из зерна государственных реализационных и государственных стабилизационных ресурсов зерна;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58) частичное возмещение зерноперерабатывающим организациям стоимости приобретаемого ими зерна государственных реализационных и государственных стабилизационных ресурсов зерна в целях регулирования внутреннего рынка;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59) контроль за целевым использованием зерноперерабатывающими организациями зерна государственных реализационных и государственных стабилизационных ресурсов зерна;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60) определение предельного уровня цен на муку и хлебобулочные изделия, произведенные из зерна государственных реализационных и государственных стабилизационных ресурсов зерна, и осуществление контроля за его соблюдением зерноперерабатывающими организациями,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хлебопекарными организациями и организациями оптово-розничной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61) контроль за соблюдением хлебоприемными предприятиями правил: ведения количественно-качественного учета зерна; хранения зерна; выдачи, обращения и погашения зерновых расписок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контроле и надзоре в Республике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62) выдача предписаний о нарушении законодательства Республики Казахстан о зерне, рассмотрение дел об административных правонарушениях в соответствии с законодательством Республики Казахстан об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63) осуществление мониторинга зернового рынка в пределах административно 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64) государственный контроль безопасности и качества зерна;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65) наложение запрета на отгрузку любым видом транспорта зерна с хлебоприемного предприятия при наличии оснований, предусмотренных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Закона Республики Казахстан "О зерне";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66) инспектирование (проверка) деятельности хлебоприемных предприятий на предмет соблюдения требований по ведению количественно-качественного учета и обеспечению сохранности зерна в соответствии с данными реестра зерновых расписок;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67) подача в суд заявления о введении и досрочном завершении временного управления хлебоприемным предприятием;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68) утверждение полугодовых планов проведения проверок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контроле и надзоре в Республике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69) проверка фактического наличия и качества зерна у участников зернового рынка и соответствия его отчетным данным;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70) контроль количественно-качественного состояния зерна, в том числе зерна государственных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71) направление держателям зерновых расписок уведомления о представлении кандидатур для включения в состав комиссии по временному управлению хлебоприемным предприятием;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72) внесение предложений по объемам, структуре, правилам формирования, хранения, освежения, перемещения и использования государственных ресурсов зерна;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73) внесение предложений в местный исполнительный орган области о приостановлении действия и (или) лишении лицензии на право осуществления деятельности по оказанию услуг по складской деятельности с выдачей зерновых расписок;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74) внесение предложений по введению временного управления хлебоприемным предприятием;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75) организация работ по обезвреживанию пестицидов (ядохимикатов) по согласованию с уполномоченными государственными органами в области охраны окружающей среды 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76) реализация государственной политики в области защиты растений;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77) строительство, содержание и поддержание в надлежащем состоянии специальных хранилищ (могильников);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78) лицензирование деятельности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производству (формуляции) пестицидов (ядохимикатов);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реализации пестицидов (ядохимикатов);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применению пестицидов (ядохимикатов) аэрозольным и фумигационным способами;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79) запрашивание от агента перечня страхователей, заключивших договор обязательного страхования в растениеводстве, с указанием застрахованных видов продукции растениеводства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80) составление протоколов об административных правонарушениях и наложение административных взысканий в соответствии с законодательством Республики Казахстан об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81) осуществление государственного контроля в области обязательного страхования в растениеводстве в форме проверки и иных формах;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82) реализация государственной политики в области племенного животноводства;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83) ведение и издание государственного регистра племенных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84) распределение с учетом предложений республиканских палат по породам крупного рогатого скота и иных общественных объединений, осуществляющих деятельность в области животноводства, субсидий на племенную продукцию (материал) в пределах бюджетных средств, предусмотренных на указанные цели;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85) ведение учета данных в области племенного животноводства по утвержденным формам;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86) обобщение данных о бонитировке и информирование заинтересованных лиц о ее результатах в целях стимулирования эффективного использования высокоценных племенных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87) осуществление субсидирования мероприятий, направленных на сохранение и восстановление генофонда племенных животных, в том числе пород с ограниченным генофондом;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88) осуществление прав владения и пользования государственным пакетом акций акционерных обществ и долями участия в товариществах с ограниченной ответственностью, полномочий субъекта права государственных юридических лиц, в случаях, предусмотренных актами акимата и акима области, иными нормативными правовыми актами, в том числе принятие решений в отношении них, аналогично компетенции уполномоченных органов соответствующей отрасли;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89) осуществление в интересах местного государственного управления иных полномочий, возлагаемых на местные исполнительные органы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90) осуществление иных функций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вносить на рассмотрение акимата и акима области предложения по основным направлениям развития, оперативному решению вопросов сельского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запрашивать и получать в установленном законодательством порядке, по согласованию с должностными лицами, государственными органами, организациями и гражданами информации по вопросам, связанным с исполнением задач, поставленных перед государственным учреждением "Управление сельского хозяйства Павлодарской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взаимодействовать с правоохранительными и государственными органами, предприятиями, организациями по вопросам, отнесенным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представлять интересы государственного учреждения "Управление сельского хозяйства Павлодарской области" в государственных органах, суде;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организовывать и проводить информационную работу среди населения области по вопросам сельского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проводить совещания, семинары, конференции, круглые столы и иные заседания по вопросам, входящим в компетенцию государственного учреждения "Управление сельского хозяйства Павлодарской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заключать договоры, соглашения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составлять протоколы об административных правонарушениях при выявлении нарушений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осуществлять иные права, предусмотренные законодательными актами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"Управление сельского хозяйства Павлодарской области"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22. </w:t>
      </w:r>
      <w:r>
        <w:rPr>
          <w:rFonts w:ascii="Times New Roman"/>
          <w:b w:val="false"/>
          <w:i w:val="false"/>
          <w:color w:val="000000"/>
          <w:sz w:val="28"/>
        </w:rPr>
        <w:t>Руководство государственного учреждения "Управление сельского хозяйства Павлодарской области" осуществляется первым руководителем, который несет персональную ответственность за выполнение возложенных на государственное учреждение "Управление сельского хозяйства Павлодарской области"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"Управление сельского хозяйства Павлодарской области" возглавляет первый руководитель, назначаемый и освобождаемый от должности акимом области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государственного учреждения "Управление сельского хозяйства Павлодарской области" имеет заместителей, которые назначаются и освобождаются от должностей руководителем управления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25.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государственного учреждения "Управление сельского хозяйства Павлодарской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представляет государственное учреждение "Управление сельского хозяйства Павлодарской области" во всех государственных органах и иных организациях независимо от форм собственности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обеспечивает разработку структуры государственного учреждения "Управление сельского хозяйства Павлодарской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утверждает перспективные и текущие планы работы государственного учреждения "Управление сельского хозяйства Павлодарской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противодействует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назначает на должности и освобождает от должностей работников государственного учреждения "Управление сельского хозяйства Павлодарской области", осуществляет в порядке, установленном законодательством Республики Казахстан, поощрение работников государственного учреждения "Управление сельского хозяйства Павлодарской области",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издает приказы и дает указания по вопросам, входящим в его компетенцию, обязательные для выполнения всеми работниками государственного учреждения "Управление сельского хозяйства Павлодарской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"Управление сельского хозяйства Павлодарской области"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26.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государственного учреждения "Управление сельского хозяйства Павлодарской области"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27. </w:t>
      </w:r>
      <w:r>
        <w:rPr>
          <w:rFonts w:ascii="Times New Roman"/>
          <w:b w:val="false"/>
          <w:i w:val="false"/>
          <w:color w:val="000000"/>
          <w:sz w:val="28"/>
        </w:rPr>
        <w:t>Взаимоотношения между государственным учреждением "Управление сельского хозяйства Павлодарской области" и уполномоченным органом по управлению коммунальным имуществом (местным исполнительным органом) регулируются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28. </w:t>
      </w:r>
      <w:r>
        <w:rPr>
          <w:rFonts w:ascii="Times New Roman"/>
          <w:b w:val="false"/>
          <w:i w:val="false"/>
          <w:color w:val="000000"/>
          <w:sz w:val="28"/>
        </w:rPr>
        <w:t>Взаимоотношения между государственным учреждением "Управление сельского хозяйства Павлодарской области" и уполномоченным органом соответствующей отрасли (местным исполнительным органом) регулируются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29. </w:t>
      </w:r>
      <w:r>
        <w:rPr>
          <w:rFonts w:ascii="Times New Roman"/>
          <w:b w:val="false"/>
          <w:i w:val="false"/>
          <w:color w:val="000000"/>
          <w:sz w:val="28"/>
        </w:rPr>
        <w:t xml:space="preserve">Взаимоотношения между администрацией государственного учреждения "Управление сельского хозяйства Павлодарской области" и трудовым коллективом определяются в соответствии с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коллективным договором.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"Управление сельского хозяйства Павлодарской области"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30.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"Управление сельского хозяйства Павлодарской области" может иметь на праве оперативного управления обособленное имущество в случаях,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"Управление сельского хозяйства Павлодарской области" формируется за счет имущества, переданного ему собственником,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31.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государственным учреждением "Управление сельского хозяйства Павлодарской области",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"Управление сельского хозяйства Павлодарской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(упразднение)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учреждения "Управление сельского хозяйства Павлодарской области"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33.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государственного учреждения "Управление сельского хозяйства Павлодарской области"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34. </w:t>
      </w:r>
      <w:r>
        <w:rPr>
          <w:rFonts w:ascii="Times New Roman"/>
          <w:b w:val="false"/>
          <w:i w:val="false"/>
          <w:color w:val="000000"/>
          <w:sz w:val="28"/>
        </w:rPr>
        <w:t>При ликвидации (упразднении) государственного учреждения "Управление сельского хозяйства Павлодарской области" имущество, оставшееся после удовлетворения требований кредиторов, остается в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