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970a" w14:textId="c6e97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(XXXVII сессия, V созыв) от 12 декабря 2014 года № 299/37 "Об областном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27 марта 2015 года № 336/40. Зарегистрировано Департаментом юстиции Павлодарской области 01 апреля 2015 года № 4404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(XXXVII сессия, V созыв) от 12 декабря 2014 года № 299/37 "Об областном бюджете на 2015 - 2017 годы" (зарегистрированное в Реестре государственной регистрации нормативных правовых актов за № 4223, опубликованное в газете "Сарыарка самалы" от 27 декабря 2014 года № 146, "Звезда Прииртышья" от 27 декабря 2014 года № 146)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"119869024" заменить цифрами "102762542";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"89057822" заменить цифрами "71951340";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"119973973" заменить цифрами "102867491";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"-833423" заменить цифрами "2022712";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"2739499" заменить цифрами "5595634";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"5) дефицит (профицит) бюджета – -2127661 тысяча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"6) финансирование дефицита (использование профицита) бюджета – 2127661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"38940" заменить цифрами "105972";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"899075" заменить цифрами "667869";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 пятый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"123000" заменить цифрами "90703";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"3549715" заменить цифрами "2904508";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"664897" заменить цифрами "569876";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"13911" заменить цифрами "10213";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"292188" заменить цифрами "293031";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"2291766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 девятый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"580000" заменить цифрами "465613";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"196977" заменить цифрами "151841";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"19494 тысячи тенге – на содержание штатной численности по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51006 тысяч тенге – на содержание подразделений местных исполнительных органов агропромышленного комплекса.";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"308295" заменить цифрами "491262";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"985721" заменить цифрами "428588";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"1241778" заменить цифрами "1371050";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"4211075" заменить цифрами "1841047";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"3239833" заменить цифрами "450214";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"144380" заменить цифрами "138590";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"2399876" заменить цифрами "952552";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"1068817" заменить цифрами "698864";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 одиннадцатый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"738277" заменить цифрами "1088425";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"3254647 тысяч тенге – на реконструкцию и строительство систем тепло-, водоснабжения и водоотведения.";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"354638" заменить цифрами "183890";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постоянную комиссию областного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секретаря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Абдыкалыков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 сессия, V созыв)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336/40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(XXXVII сессия, V созыв) от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2014 года № 299/37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440"/>
        <w:gridCol w:w="649"/>
        <w:gridCol w:w="14"/>
        <w:gridCol w:w="942"/>
        <w:gridCol w:w="942"/>
        <w:gridCol w:w="5765"/>
        <w:gridCol w:w="2"/>
        <w:gridCol w:w="288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102 762 542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29 749 781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18 596 775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18 596 775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53 354 565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53 354 565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102 867 491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2 839 803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недропользования, окружающей среды и водных ресурсов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торговли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5 249 114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5 229 620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5 229 620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4 548 566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16 793 891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4 067 702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4 783 913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4 503 168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24 326 892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9 134 176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9 134 176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4 577 747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10 686 028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10 686 028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9 164 771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6 287 675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2 561 638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6 745 625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6 587 110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2 968 976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и инспекции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контроля за использованием и охраны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промышленности, архитектурной, градостроительной и строительной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8 590 314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17 474 755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17 474 755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17 474 755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17 401 424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5 595 634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4 343 072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4 343 072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-2 127 661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