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f29f" w14:textId="9c1f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2015 года № 97/4. Зарегистрировано Департаментом юстиции Павлодарской области 21 апреля 2015 года № 4430. Утратило силу постановлением акимата Павлодарской области от 16 августа 2017 года № 245/5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16.08.2017 № 245/5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244/7 "Об утверждении Положения о государственном учреждении "Управление по развитию языков Павлодарской области" (зарегистрировано в Реестре государственной регистрации нормативных правовых актов за № 3908, опубликовано 21 августа 2014 года в газете "Сарыарқа самалы", 21 августа 2014 года в газете "Звезда Прииртышья")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развитию языков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"Академика Сатпаева, 136" заменить словом и цифрами "Каирбаева, 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по развитию языков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