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e022" w14:textId="68ee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18 апреля 2014 года № 108/4 "Об утверждении норматива субсидий на возмещение до ста процентов затрат по искусственному осеменению маточного поголовья крупного рогатого скота в личных подсобных хозяйствах, а также критериев и требований к поставщикам"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апреля 2015 года № 101/4. Зарегистрировано Департаментом юстиции Павлодарской области 21 апреля 2015 года № 4432. Утратило силу постановлением акимата Павлодарской области от 22 февраля 2016 года N 44/2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22.02.2016 N 44/2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Правилами субсидирования развития племенного животноводства, повышение продуктивности и качества продукции животноводства,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апреля 2014 года № 108/4 "Об утверждении норматива субсидий на возмещение до ста процентов затрат по искусственному осеменению маточного поголовья крупного рогатого скота в личных подсобных хозяйствах, а также критериев и требований к поставщикам" (зарегистрировано в Реестре государственной регистрации нормативных правовых актов за № 3771, опубликовано 29 апреля 2014 года в газете "Звезда Прииртышья", 17 мая 2014 года в газете "Сарыарқа самалы")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указанного постановления слова "постановлением Правительства Республики Казахстан от 18 февраля 2014 года № 103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 заменить на слова "Правилами субсидирования развития племенного животноводства, повышение продуктивности и качества продукции животноводства, утвержденными приказом Министра сельского хозяйства Республики Казахстан от 19 ноября 2014 года № 3-1/600".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"13"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