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6ba5" w14:textId="8166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апреля 2015 года № 102/4. Зарегистрировано Департаментом юстиции Павлодарской области 21 апреля 2015 года № 4433. Утратило силу постановлением акимата Павлодарской области от 21 февраля 2018 года № 57/1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21.02.2018 № 57/1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3728, опубликовано 20 марта 2014 года в газете "Звезда Прииртышья", 20 марта 2014 года в газете "Сарыарқа самалы")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Павлодарской области",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составление протоколов об административных правонарушениях в сфере печати и информации, в соответствии с законодательством об административных правонарушениях;".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государственного учреждения "Управление внутренней политики Павлодарской области":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интернет–ресурсе акимата Павлодарской области.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области.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