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bcea" w14:textId="233b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 и спорта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марта 2015 года № 83/3. Зарегистрировано Департаментом юстиции Павлодарской области 30 апреля 2015 года № 4451. Утратило силу постановлением акимата Павлодарской области от 14 ноября 2017 года № 354/6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14.11.2017 № 354/6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 и спорта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Орсариева А.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83/3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физической культуры и спорта Павлодарской области" является государственным органом Республики Казахстан, осуществляющим руководство в сфере физической культуры и спорта и пропаганды здорового образа жизни среди населения Павлодарской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физической культуры и спорта Павлодарской области"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"Управление физической культуры и спорта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Республика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физической культуры и спорта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физической культуры и спорта Павлодарской области"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физической культуры и спорта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физической культуры и спорта Павлодарской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физической культуры и спорта Павлодарской области"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физической культуры и спорта Павлодарской области"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государственного учреждения "Управление физической культуры и спорта Павлодарской области": Республика Казахстан, Павлодарская область, 140003, город Павлодар, улица 1 Мая, строение 170.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Режим работы государственного учреждения "Управление физической культуры и спорта Павлодарской области":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понедельник–пятница с 900 до 1830 часов, обеденный перерыв с 1300 до 1430 часов, выходные дни: суббота–воскресенье.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"Павлодар облысының дене тәрбиесі және спорт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физической культуры и спорта Павлодарской области".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физической культуры и спорта Павлодарской области" является государство в лице акимата Павлодарской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физической культуры и спорта Павлодарской области".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физической культуры и спорта Павлодарской области" осуществляется из областного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физической культуры и спорта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физической культуры и спорта Павлодарской области".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физической культуры и спорта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 Павлодарской области"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Миссия государственного учреждения "Управление физической культуры и спорта Павлодарской области": реализация единой государственной политики в сфере развития физической культуры и спорта в Павлодарской области.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"Управление физической культуры и спорта Павлодарской области" является проведение государственной политики, направленной на развитие физической культуры и спорта, пропаганда здорового образа жизни, создание и укрепление материально-технической базы субъектов физической культуры и спорта.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"Управление физической культуры и спорта Павлодарской области" является осуществление на областном уровне государственной политики в сфере физической культуры и спорта и пропаганды здорового образа жизни среди населения Павлодарской области.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на территории Павлодарской области государственной программы развития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планов мероприятий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проведение, совместно с заинтересованными органами исследований по физической культуре и спорту;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качества, а также стандартов и регламентов при оказании государственных услуг.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проведение на территории области областных соревнований по различным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подготовки членов областных сборных команд по различным видам спорта и их выступления на республиканских и международных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развития массового спорта и национальных видов спорта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физкультурно-спортивных организаций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инфраструктуры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присвоение спортсменам спортивных разрядов: кандидат в мастера спорта Республики Казахстан, спортсмен 1 разряда;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присвоение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единого регионального календаря спортивно-массовых мероприятий по предложениям региональных и местных аккредитованных спортивных федераций, а также старших тренеров области по видам спорта и обеспечение его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Павлодарской области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координация использования физкультурно-оздоровительных и спортивных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областных спортивных соревнований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принятие мер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аккредитаций местных спортивных федераций;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типовых образовательных учебных программ по видам спорта для областных школ-интернатов для одаренных в спорте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типовых учебных планов областных школ-интернатов для одаренных в спорте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формирование и утверждение областных списков сборных команд по видам спорта по предложениям региональных и местных аккредитованных спортивных федераций, а также старших тренеров области по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медицинского обеспечения официальных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общественного порядка и общественной безопасности при проведении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присвоение статуса "специализированная" спортивным школам, "специализированное" отделениям спортивных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планов деятельности государственного учреждения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реализация вопросов, связанных с прохождением государственной службы работниками государственного учреждения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реализация в пределах своей компетенции государственной политики в области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с республиканскими аккредитованными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постановлением акимата Павлодарской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N 119/3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области предложения по вопросам, входящим в компетенцию государственного учреждения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должностными лицами, организациями и гражданами, информацию по вопросам, связанным с исполнением задач, поставленных перед государственным учреждением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государственного учреждения "Управление физической культуры и спорта Павлодарской области"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договоры, соглашения в пределах своей компетенции.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 Павлодарской области"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"Управление физической культуры и спорта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физической культуры и спорта Павлодарской области" задач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Первый руководитель государственного учреждения "Управление физической культуры и спорта Павлодарской области"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"Управление физической культуры и спорта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"Управление физической культуры и спорта Павлодарской области":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физической культуры и спорта Павлодарской области",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обязанности, полномочия своих заместителей, а также функции и полномочия работников структурных подразделений государственного учреждения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должностей работников государственного учреждения "Управление физической культуры и спорта Павлодарской области"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сотрудников государственного учреждения "Управление физической культуры и спорта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структурных подразделениях государственного учреждения "Управление физической культуры и спорта Павлодарской области",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"Управление физической культуры и спорта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разработку структуры государственного учреждения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государственного учреждения "Управление физической культуры и спорта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физической культуры и спорта Павлодарской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Приказом первого руководителя государственного учреждения "Управление физической культуры и спорта Павлодарской области" образуется коллегия, предназначенная для рассмотрения основных вопросов деятельности государственного учреждения "Управление физической культуры и спорта Павлодарской области". Численный и персональный состав коллегии государственного учреждения "Управление физической культуры и спорта Павлодарской области" утверждается первым руководителем государственного учреждения "Управление физической культуры и спорта Павлодарской области".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"Управление физической культуры и спорта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"Управление физической культуры и спорта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Взаимоотношения между администрацией государственного учреждения "Управление физической культуры и спорта Павлодарской области" и его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 Павлодарской области"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"Управление физической культуры и спорта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физической культуры и спорта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государственным учреждением "Управление физической культуры и спорта Павлодарской области", относится к областной коммунальной собственности.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учреждение "Управление физической культуры и спорта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и спорта Павлодарской области"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"Управление физической культуры и спорта Павлодарской области" осуществляются в соответствии с законодательством Республики Казахстан.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ликвидации государственного учреждения "Управление физической культуры и спорта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 Павлодарской области"</w:t>
      </w:r>
      <w:r>
        <w:br/>
      </w:r>
      <w:r>
        <w:rPr>
          <w:rFonts w:ascii="Times New Roman"/>
          <w:b/>
          <w:i w:val="false"/>
          <w:color w:val="000000"/>
        </w:rPr>
        <w:t>1. Коммунальные государственные казенные предприятия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коммунальное государственное казенное предприятие "Ледовый дворец "Астана" управления физической культуры и спорта Павлодарской области,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"Дворец спорта "Баянтау" управления физической культуры и спорта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коммунальное государственное казенное предприятие "Врачебно-физкультурный диспансер" управления физической культуры и спорта Павлодарской области,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коммунальное государственное казенное предприятие "Школа высшего спортивного мастерства" управления физической культуры и спорта Павлодарской области,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коммунальное государственное казенное предприятие "Спортивный клуб по национальным и народным видам спорта имени Каирбаева" управления физической культуры и спорта Павлодарской области,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коммунальное государственное казенное предприятие "Специализированная детско-юношеская школа олимпийского резерва по плаванию" управления физической культуры и спорта Павлодарской области, акимата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казенное предприятие "Специализированная детско-юношеская школа олимпийского резерва № 2" управления физической культуры и спорта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казенное предприятие "Специализированная детско-юношеская школа олимпийского резерва по футболу "Иртыш" управления физической культуры и спорта Павлодарской области, акимата Павлодарской области.</w:t>
      </w:r>
    </w:p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Коммунальное государственное предприятие на праве хозяйственного ведения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предприятие на праве хозяйственного ведения "Спортивный клуб" управления физической культуры и спорта Павлодарской области, акимата Павлодарской области.</w:t>
      </w:r>
    </w:p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Государственные учреждения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"Центр подготовки олимпийского резерва" управления физической культуры и спорта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"Специализированная школа-интернат для одаренных в спорте детей" управления физической культуры и спорта Павлодарской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