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f786bf" w14:textId="5f786b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формы и сроков представления страхователем, страховщиком, агентом и обществом информации и документов, необходимых для осуществления им контрольных функций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Павлодарской области от 14 апреля 2015 года № 109/4. Зарегистрировано Департаментом юстиции Павлодарской области 20 мая 2015 года № 4477. Утратило силу постановлением акимата Павлодарской области от 23 мая 2017 года № 134/3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Павлодарской области от 23.05.2017 № 134/3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подпунктом 5) пункта 2-1 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марта 2004 года "Об обязательном страховании в растениеводстве" акимат Павлодарской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Установить следующие формы представляемой информации и документов для: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страхователя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страховщика и общества взаимного страхования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агента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Установить следующие сроки предоставления информации и документов государственному учреждению: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страхователем - в течение одного месяца после заключения договора обязательного страхования со страховщиком или обществом взаимного страхования в адрес районного (городского) отдела сельского хозяйства и предпринимательства по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страховщиком и обществом взаимного страхования - еженедельно агенту по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и районному (городскому) отделу сельского хозяйства и предпринимательства по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агентом - еженедельно государственному учреждению "Управление сельского хозяйства Павлодарской области" по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а также районному (городскому) отделу сельского хозяйства и предпринимательства по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Государственному учреждению "Управление сельского хозяйства Павлодарской области" в установленном законодательством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государственную регистрацию настоящего постановления в территориальном органе юстиции;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течение десяти календарных дней после государственной регистрации настоящего постановления в территориальном органе юстиции направление на официальное опубликование в средствах массовой информации и информационно-правовой системе "Әділет";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размещение настоящего постановления на интернет-ресурсе акимата Павлодарской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Контроль за исполнением настоящего постановления возложить на заместителя акима области Ашимбетова Н. 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Аким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Бозумбаев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"14" апреля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109/4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Руководителю районного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______________</w:t>
            </w:r>
          </w:p>
        </w:tc>
      </w:tr>
    </w:tbl>
    <w:bookmarkStart w:name="z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"Информация о заключении договора обязательного страхования</w:t>
      </w:r>
      <w:r>
        <w:br/>
      </w:r>
      <w:r>
        <w:rPr>
          <w:rFonts w:ascii="Times New Roman"/>
          <w:b/>
          <w:i w:val="false"/>
          <w:color w:val="000000"/>
        </w:rPr>
        <w:t>в растениеводстве от "___"_______ 20 года"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0"/>
        <w:gridCol w:w="806"/>
        <w:gridCol w:w="2756"/>
        <w:gridCol w:w="2756"/>
        <w:gridCol w:w="3058"/>
        <w:gridCol w:w="807"/>
        <w:gridCol w:w="807"/>
      </w:tblGrid>
      <w:tr>
        <w:trPr>
          <w:trHeight w:val="30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культур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засеянной площади - 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застрахованной площади - 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страховой компании или общества взаимного страхования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договора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заключения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Руководитель __________________________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                  (наименование страхователя)                  (подпись, Ф.И.О.)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 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(число, месяц, год)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"14" апреля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109/4</w:t>
            </w:r>
          </w:p>
        </w:tc>
      </w:tr>
    </w:tbl>
    <w:bookmarkStart w:name="z1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Информация о вступивших в силу договорах обязательного страхования</w:t>
      </w:r>
      <w:r>
        <w:br/>
      </w:r>
      <w:r>
        <w:rPr>
          <w:rFonts w:ascii="Times New Roman"/>
          <w:b/>
          <w:i w:val="false"/>
          <w:color w:val="000000"/>
        </w:rPr>
        <w:t>в растениеводстве в разрезе районов (города), страхователей</w:t>
      </w:r>
      <w:r>
        <w:br/>
      </w:r>
      <w:r>
        <w:rPr>
          <w:rFonts w:ascii="Times New Roman"/>
          <w:b/>
          <w:i w:val="false"/>
          <w:color w:val="000000"/>
        </w:rPr>
        <w:t>(по состоянию на ____ _____________ года)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4"/>
        <w:gridCol w:w="6"/>
        <w:gridCol w:w="943"/>
        <w:gridCol w:w="793"/>
        <w:gridCol w:w="573"/>
        <w:gridCol w:w="1118"/>
        <w:gridCol w:w="3"/>
        <w:gridCol w:w="1108"/>
        <w:gridCol w:w="6"/>
        <w:gridCol w:w="1119"/>
        <w:gridCol w:w="1119"/>
        <w:gridCol w:w="545"/>
        <w:gridCol w:w="573"/>
        <w:gridCol w:w="1120"/>
        <w:gridCol w:w="546"/>
        <w:gridCol w:w="574"/>
        <w:gridCol w:w="1120"/>
      </w:tblGrid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района (города), страхователя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договора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договора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страховая премия по договору, тг.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страховая сумма по договору, тг.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застрахованной площади, 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по району (городу)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Зерновые (га)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(га)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Пшеница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Ячмень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Гречиха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Рожь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Кукуруза на зерно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722"/>
        <w:gridCol w:w="1722"/>
        <w:gridCol w:w="1722"/>
        <w:gridCol w:w="1723"/>
        <w:gridCol w:w="1965"/>
        <w:gridCol w:w="172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Масличные (га)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Сахарная свекла (га)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Хлопок (га)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(га)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Рапс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Подсолнечник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Сафлор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____________________________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(Ф.И.О., должность руководителя)                                      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"14" апреля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109/4</w:t>
            </w:r>
          </w:p>
        </w:tc>
      </w:tr>
    </w:tbl>
    <w:bookmarkStart w:name="z1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Информация о вступивших в силу договорах обязательного страхования</w:t>
      </w:r>
      <w:r>
        <w:br/>
      </w:r>
      <w:r>
        <w:rPr>
          <w:rFonts w:ascii="Times New Roman"/>
          <w:b/>
          <w:i w:val="false"/>
          <w:color w:val="000000"/>
        </w:rPr>
        <w:t>в растениеводстве в разрезе районов (города), страхователей</w:t>
      </w:r>
      <w:r>
        <w:br/>
      </w:r>
      <w:r>
        <w:rPr>
          <w:rFonts w:ascii="Times New Roman"/>
          <w:b/>
          <w:i w:val="false"/>
          <w:color w:val="000000"/>
        </w:rPr>
        <w:t>(по состоянию на ____ _______________ года)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2"/>
        <w:gridCol w:w="1069"/>
        <w:gridCol w:w="1365"/>
        <w:gridCol w:w="8"/>
        <w:gridCol w:w="1374"/>
        <w:gridCol w:w="4"/>
        <w:gridCol w:w="803"/>
        <w:gridCol w:w="1378"/>
        <w:gridCol w:w="1374"/>
        <w:gridCol w:w="1374"/>
        <w:gridCol w:w="670"/>
        <w:gridCol w:w="704"/>
        <w:gridCol w:w="1375"/>
      </w:tblGrid>
      <w:tr>
        <w:trPr>
          <w:trHeight w:val="30" w:hRule="atLeast"/>
        </w:trPr>
        <w:tc>
          <w:tcPr>
            <w:tcW w:w="8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района (города), страхователя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договора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договора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застрахованной площади, 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Зерновые (га)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(га)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Пшеница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Ячмень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по району (города)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Зерновые (га)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Гречиха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Рожь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Кукуруза на зерно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722"/>
        <w:gridCol w:w="1722"/>
        <w:gridCol w:w="1722"/>
        <w:gridCol w:w="1723"/>
        <w:gridCol w:w="1965"/>
        <w:gridCol w:w="1724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Масличные (га)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Сахарная свекла (га)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Хлопок (га)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(га)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Рапс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Подсолнечник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Сафлор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______________________________                               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(Ф.И.О., должность руководителя)                          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"14" апрель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109/4</w:t>
            </w:r>
          </w:p>
        </w:tc>
      </w:tr>
    </w:tbl>
    <w:bookmarkStart w:name="z1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Информация о вступивших в силу договорах обязательного страхования</w:t>
      </w:r>
      <w:r>
        <w:br/>
      </w:r>
      <w:r>
        <w:rPr>
          <w:rFonts w:ascii="Times New Roman"/>
          <w:b/>
          <w:i w:val="false"/>
          <w:color w:val="000000"/>
        </w:rPr>
        <w:t>в растениеводстве в разрезе районов (города)</w:t>
      </w:r>
      <w:r>
        <w:br/>
      </w:r>
      <w:r>
        <w:rPr>
          <w:rFonts w:ascii="Times New Roman"/>
          <w:b/>
          <w:i w:val="false"/>
          <w:color w:val="000000"/>
        </w:rPr>
        <w:t>по состоянию на "___" _____ 20__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5"/>
        <w:gridCol w:w="1051"/>
        <w:gridCol w:w="1824"/>
        <w:gridCol w:w="1245"/>
        <w:gridCol w:w="1694"/>
        <w:gridCol w:w="1695"/>
        <w:gridCol w:w="2018"/>
        <w:gridCol w:w="2018"/>
      </w:tblGrid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 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районов (города)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засеяно пашни, подлежащих страхованию (га)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застраховано площади (га)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Охвачено страхованием (%)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 заключенных договоров (ед.)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страховой премий по договорам со страхователями (тенге)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страховая сумма по договорам со страхователями (тенге)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Ф.И.О. руководителя _________________             Подпись 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"14" апреля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109/4</w:t>
            </w:r>
          </w:p>
        </w:tc>
      </w:tr>
    </w:tbl>
    <w:bookmarkStart w:name="z1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Информация по страховым случаям в разрезе районов (города),</w:t>
      </w:r>
      <w:r>
        <w:br/>
      </w:r>
      <w:r>
        <w:rPr>
          <w:rFonts w:ascii="Times New Roman"/>
          <w:b/>
          <w:i w:val="false"/>
          <w:color w:val="000000"/>
        </w:rPr>
        <w:t>и страхователей по состоянию на ____________ 20 __ года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9"/>
        <w:gridCol w:w="1754"/>
        <w:gridCol w:w="1304"/>
        <w:gridCol w:w="1393"/>
        <w:gridCol w:w="1292"/>
        <w:gridCol w:w="503"/>
        <w:gridCol w:w="256"/>
        <w:gridCol w:w="759"/>
        <w:gridCol w:w="378"/>
        <w:gridCol w:w="434"/>
        <w:gridCol w:w="865"/>
        <w:gridCol w:w="1301"/>
        <w:gridCol w:w="1302"/>
      </w:tblGrid>
      <w:tr>
        <w:trPr>
          <w:trHeight w:val="30" w:hRule="atLeast"/>
        </w:trPr>
        <w:tc>
          <w:tcPr>
            <w:tcW w:w="7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района (города)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площадь застрахованных посевов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гибели посевов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зерновые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масличные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Сахарная свекла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хлопок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по району (города)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Неблагоприятное природное явление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поступило заявлений на обследование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 составленных актов обследования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заявлений о произведении страховой выплаты в страховую компанию или обществу взаимного страхования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произведенных страховых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рассмотрении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Ф.И.О. руководителя _______________                   Подпись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"14" апрель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109/4</w:t>
            </w:r>
          </w:p>
        </w:tc>
      </w:tr>
    </w:tbl>
    <w:bookmarkStart w:name="z1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Справка по страховым случаям в разрезе районов (города) по договорам обязательного</w:t>
      </w:r>
      <w:r>
        <w:br/>
      </w:r>
      <w:r>
        <w:rPr>
          <w:rFonts w:ascii="Times New Roman"/>
          <w:b/>
          <w:i w:val="false"/>
          <w:color w:val="000000"/>
        </w:rPr>
        <w:t>страхования в растениеводстве, заключенным в 20____ году</w:t>
      </w:r>
      <w:r>
        <w:br/>
      </w:r>
      <w:r>
        <w:rPr>
          <w:rFonts w:ascii="Times New Roman"/>
          <w:b/>
          <w:i w:val="false"/>
          <w:color w:val="000000"/>
        </w:rPr>
        <w:t>по состоянию на "___" ______20 __ года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5"/>
        <w:gridCol w:w="2187"/>
        <w:gridCol w:w="2940"/>
        <w:gridCol w:w="1282"/>
        <w:gridCol w:w="868"/>
        <w:gridCol w:w="2110"/>
        <w:gridCol w:w="2008"/>
      </w:tblGrid>
      <w:tr>
        <w:trPr>
          <w:trHeight w:val="30" w:hRule="atLeast"/>
        </w:trPr>
        <w:tc>
          <w:tcPr>
            <w:tcW w:w="9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страховой компании/ наименование районов/города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поступило заявлений на обследование (ед.)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составленных актов обследования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Произведено страховых выплат страховщикам или обществам взаимного страхования и страхователям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 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площадь, 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 (ед.)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страховой организации или общества взаимного страхования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так далее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по страховым компаниям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30"/>
        <w:gridCol w:w="4406"/>
        <w:gridCol w:w="3264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Возмещено части страховых выплат Агентом страховщику или обществу взаимного страхования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 (ед.)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Ф.И.О. руководителя _______________                  Подпись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