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d710" w14:textId="184d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(XXXVII сессия, V созыв) от 12 декабря 2014 года № 299/37 "Об областном бюджете на 2015 -2017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26 мая 2015 года № 372/42. Зарегистрировано Департаментом юстиции Павлодарской области 08 июня 2015 года № 4515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"102762542" заменить цифрами "102957730";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"1061421" заменить цифрами "1254180";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"71951340" заменить цифрами "71953769";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"102867491" заменить цифрами "103012679";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"2022712" заменить цифрами "5101450";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"3572922" заменить цифрами "494184";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–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"-2127661" заменить цифрами "-5206399";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"2127661" заменить цифрами "5206399";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"1389097" заменить цифрами "1371035";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"177843" заменить цифрами "115843";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"50700 тысяч тенге – на капитальный ремонт и материально-техническое оснащение дошкольной организации образования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10000 тысяч тенге – на обеспечение учебниками и учебно-методическими комплексами общеобразовательных школ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6720 тысяч тенге – на проведение топографо-геодезических работ и оформление земельных участков почвенных очагов сибирской язвы;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59672 тысячи тенге – на проведение капитального ремонта центральной котельной села Коктобе Майского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"340084" заменить цифрами "353238";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"600000" заменить цифрами "607770";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Жангазаков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372/42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"/>
        <w:gridCol w:w="688"/>
        <w:gridCol w:w="4"/>
        <w:gridCol w:w="972"/>
        <w:gridCol w:w="977"/>
        <w:gridCol w:w="5978"/>
        <w:gridCol w:w="29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государственного 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