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afd2" w14:textId="037a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реализации продукции в стеклянной таре в местах проведения спортивно-массовых, зрелищных культурно-массовых мероприятий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6 мая 2015 года № 2. Зарегистрировано Департаментом юстиции Павлодарской области 11 июня 2015 года № 4522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продукции в стеклянной таре в местах проведения спортивно-массовых, зрелищных культурно-массовых мероприятий в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предпринимательства, торговли и туризма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решения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течение десяти календарных дней после государственной регистрации настоящего решения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решения возложить на первого заместителя акима области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2015 года № 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реализации продукции в стеклянной таре</w:t>
      </w:r>
      <w:r>
        <w:br/>
      </w:r>
      <w:r>
        <w:rPr>
          <w:rFonts w:ascii="Times New Roman"/>
          <w:b/>
          <w:i w:val="false"/>
          <w:color w:val="000000"/>
        </w:rPr>
        <w:t>в местах проведения спортивно-массовых, зрелищных</w:t>
      </w:r>
      <w:r>
        <w:br/>
      </w:r>
      <w:r>
        <w:rPr>
          <w:rFonts w:ascii="Times New Roman"/>
          <w:b/>
          <w:i w:val="false"/>
          <w:color w:val="000000"/>
        </w:rPr>
        <w:t>культурно-массовых мероприятий в Павлодарской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Организаторы, проводящие спортивно-массовые, зрелищные культурно-массовые мероприятия, во взаимодействии с управлением культуры, архивов и документации Павлодарской области, управлением физической культуры и спорта Павлодарской области, Департаментом по защите прав потребителей Павлодарской области Агентства Республики Казахстан по защите прав потребителей и органами внутренних дел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законодательные акты Республики Казахстан по вопросам деятельности органов внутренних дел" от 23 апреля 2014 года № 200-V реализуют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Управление физической культуры и спорта Павлодарской области разрабатывает критерии отнесения мероприятия к категории спортивно-массового мероприятия и размещает данную информацию на официальном сайте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культуры, архивов и документации Павлодарской области разрабатывает критерии отнесения мероприятия к категории зрелищного культурно-массового мероприятия и размещает данную информацию на официальном сайте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3.Организаторы, проводящие спортивно-массовые, зрелищные культурно-массовые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разрабатывают Положение о проведении мероприятия, где определяют отнесение мероприятия к категории спортивно-массовых, зрелищных культурно-массовых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согласовывают с управлением физической культуры и спорта Павлодарской области территорию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согласовывают с управлением культуры, архивов и документации Павлодарской области территорию проведения зрелищных культурно-массовых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 территории проведения спортивно-массовых, зрелищных культурно-массовых мероприятий реализация продукции в стеклянной таре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Организация напитков на розлив осуществляется при соблюдении норм в области санитарно-эпидемиологического благополучия населения, контролируемых Департаментом по защите прав потребителей Павлодарской области Агентства Республики Казахстан по защите прав потребителей.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целях обеспечения безопасности граждан в период проведения спортивно-массовых, зрелищных культурно-массовых мероприятий рекомендовать органам внутренних дел ограничить пронос напитков в стеклянной таре на территорию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