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68c4" w14:textId="0526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11 февраля 2015 года № 35/2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июня 2015 года № 178/6. Зарегистрировано Департаментом юстиции Павлодарской области 03 июля 2015 года № 4568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февраля 2015 года № 35/2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2015 год" (зарегистрировано в Реестре государственной регистрации нормативных правовых актов за № 4322, опубликовано 5 марта 2015 года в газетах "Звезда Прииртышья", "Сарыарқа самалы")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направлениям субсидирования развития племенного животноводства и повышения продуктивности и качества продукции животноводства на 2015 год,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"19"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2015 года № 178/6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развития племенного животноводства, повышения</w:t>
      </w:r>
      <w:r>
        <w:br/>
      </w:r>
      <w:r>
        <w:rPr>
          <w:rFonts w:ascii="Times New Roman"/>
          <w:b/>
          <w:i w:val="false"/>
          <w:color w:val="000000"/>
        </w:rPr>
        <w:t>продуктивности и качества продукции животноводства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2442"/>
        <w:gridCol w:w="405"/>
        <w:gridCol w:w="2001"/>
        <w:gridCol w:w="2727"/>
        <w:gridCol w:w="3451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 (голов, килограмм, штук)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549 880,88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54 988,088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первого 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1 752 555,688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России, Беларуси и Украины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533 239,4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180 832,894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180 832,894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11 441,074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39 243,074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292 978,644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292 978,644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преобразованием, 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7 718,300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