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86fe" w14:textId="6c88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Павлодарской области от 26 августа 2014 года № 277/8 "Об утверждении Положения о государственном учреждении "Аппарат акима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07 июля 2015 года № 199/7. Зарегистрировано Департаментом юстиции Павлодарской области 24 июля 2015 года № 4625. Утратило силу постановлением акимата Павлодарской области от 16 ноября 2017 года № 359/6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16.11.2017 № 359/6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августа 2014 года № 277/8 "Об утверждении Положения о государственном учреждении "Аппарат акима Павлодарской области" (зарегистрировано в Реестре государственной регистрации нормативных правовых актов за № 4003, опубликовано 13 сентября 2014 года в газетах "Звезда Прииртышья", "Сарыарқа самалы")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Павлодарской области",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государственного учреждения "Аппарат акима Павлодарской области" дополнить строкой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Коммунальное государственное учреждение "Қоғамдық келісім" аппарата акима Павлодарской области.".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руководителя аппарата акима области Уразгулова Р. 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