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55544" w14:textId="fa555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(XXXVII сессия, V созыв) от 12 декабря 2014 года № 299/37 "Об областном бюджете на 2015 - 2017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25 августа 2015 года № 379/43. Зарегистрировано Департаментом юстиции Павлодарской области 08 сентября 2015 года № 4691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(XXXVII сессия, V созыв) от 12 декабря 2014 года № 299/37 "Об областном бюджете на 2015 - 2017 годы" (зарегистрированное в Реестре государственной регистрации нормативных правовых актов за № 4223, опубликованное в газете "Сарыарка самалы" от 27 декабря 2014 года № 146, "Звезда Прииртышья" от 27 декабря 2014 года № 146)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"102957730" заменить цифрами "102956154";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"71953769" заменить цифрами "71952193";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"103012679" заменить цифрами "103011103";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"293031" заменить цифрами "291455";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"151841" заменить цифрами "112841";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 четвертый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выполнением настоящего решения возложить на постоянную комиссию областного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Берковский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 (XLIII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сессия, V созыв) от 25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379/43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 (XXXVII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сессия, V созыв) от 12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299/37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2015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428"/>
        <w:gridCol w:w="633"/>
        <w:gridCol w:w="329"/>
        <w:gridCol w:w="878"/>
        <w:gridCol w:w="40"/>
        <w:gridCol w:w="918"/>
        <w:gridCol w:w="5618"/>
        <w:gridCol w:w="2813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102 956 154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29 749 781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16 511 125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16 511 125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12 221 422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12 221 422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71 952 193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18 599 204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18 599 204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53 352 989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53 352 989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103 011 103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2 940 124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концессии, проведение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1 496 424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строительства,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недропользования, окружающей среды и водных ресурсов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недропользования, окружающей среды и водных ресурсов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торговли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5 253 322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5 233 828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5 233 828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4 548 566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учений по действиям при угрозе и возникновении кризисной ситуации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16 779 905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2 904 508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2 904 508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2 904 508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4 078 263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3 586 061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1 967 267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4 713 874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4 433 129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4 315 896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5 078 832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3 953 048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3 355 814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24 316 808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9 134 176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9 134 176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4 577 747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1 873 760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10 686 028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10 686 028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9 164 771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2 684 074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1 295 120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фельдшерско-акушерских пунктов, расположенных в сельских населенных пунктах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3 265 635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2 179 617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1 271 669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6 365 838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2 737 114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2 569 408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1 533 050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3 431 018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1 434 265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1 315 615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1 996 753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1 193 301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5 645 245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3 670 686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3 670 686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2 406 918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внутренней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недропользования, окружающей среды и водных ресурсов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8 533 552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6 749 232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6 586 110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1 616 382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2 968 976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недропользования, окружающей среды и водных ресурсов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недропользования, окружающей среды и водных ресурсов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и инспекции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земельных отношений и контроля за использованием и охраны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промышленности, архитектурной, градостроительной и строительной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1 873 611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1 823 611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1 823 611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8 595 418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2 253 501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2 253 501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2 138 459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6 341 917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2 475 656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2 291 766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1 657 469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1 943 664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1 484 104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текущих мероприятий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17 477 184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17 477 184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17 477 184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17 401 424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трансфертов общего характера в случаях, предусмотренных бюджетным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5 101 450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5 595 634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4 343 072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4 343 072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3 254 647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3 254 647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-5 206 399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5 206 399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