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000f" w14:textId="6fb0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(XXXVII сессия, V созыв) от 12 декабря 2014 года № 299/37 "Об областном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18 сентября 2015 года № 386/44. Зарегистрировано Департаментом юстиции Павлодарской области 28 сентября 2015 года № 4727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 (зарегистрированное в Реестре государственной регистрации нормативных правовых актов за № 4223, опубликованное в газете "Сарыарка самалы" от 27 декабря 2014 года № 146, "Звезда Прииртышья" от 27 декабря 2014 года № 146)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"102956154" заменить цифрами "102748359";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"29749781" заменить цифрами "29541986";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"103011103" заменить цифрами "102844008";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сальдо по операциям с финансовыми активами – 9300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40700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"1087291" заменить цифрами "1066556";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"1371035" заменить цифрами "1355462";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"6720" заменить цифрами "5049";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"59672" заменить цифрами "55993";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"667869" заменить цифрами "655950";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"353238" заменить цифрами "344611";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(XLIV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386/44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(XXXVII сессия, V созыв)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977"/>
        <w:gridCol w:w="977"/>
        <w:gridCol w:w="5977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102 844 008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